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56492DA" wp14:editId="3E628751">
            <wp:simplePos x="0" y="0"/>
            <wp:positionH relativeFrom="column">
              <wp:posOffset>-577215</wp:posOffset>
            </wp:positionH>
            <wp:positionV relativeFrom="paragraph">
              <wp:posOffset>-696595</wp:posOffset>
            </wp:positionV>
            <wp:extent cx="7277100" cy="10283983"/>
            <wp:effectExtent l="0" t="0" r="0" b="0"/>
            <wp:wrapNone/>
            <wp:docPr id="1" name="Рисунок 1" descr="C:\Users\user\Pictures\2023-09-18\рус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\рус я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8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5EF" w:rsidRDefault="00F11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F115EF" w:rsidRDefault="0029032E" w:rsidP="00F115E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</w:t>
      </w:r>
    </w:p>
    <w:p w:rsidR="00560CEC" w:rsidRPr="0029032E" w:rsidRDefault="0029032E" w:rsidP="00F115EF">
      <w:p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9032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60CEC" w:rsidRPr="0029032E" w:rsidRDefault="0029032E">
      <w:pPr>
        <w:spacing w:after="0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60CEC" w:rsidRPr="0029032E" w:rsidRDefault="0029032E">
      <w:pPr>
        <w:spacing w:after="0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60CEC" w:rsidRPr="0029032E" w:rsidRDefault="0029032E">
      <w:pPr>
        <w:spacing w:after="0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60CEC" w:rsidRPr="0029032E" w:rsidRDefault="0029032E">
      <w:pPr>
        <w:spacing w:after="0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</w:t>
      </w: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60CEC" w:rsidRPr="0029032E" w:rsidRDefault="0029032E">
      <w:pPr>
        <w:spacing w:after="0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9032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60CEC" w:rsidRPr="0029032E" w:rsidRDefault="00560CEC">
      <w:pPr>
        <w:rPr>
          <w:lang w:val="ru-RU"/>
        </w:rPr>
        <w:sectPr w:rsidR="00560CEC" w:rsidRPr="0029032E" w:rsidSect="00F115EF">
          <w:pgSz w:w="11906" w:h="16383"/>
          <w:pgMar w:top="1157" w:right="1179" w:bottom="1157" w:left="1179" w:header="720" w:footer="720" w:gutter="0"/>
          <w:cols w:space="0"/>
        </w:sectPr>
      </w:pPr>
      <w:bookmarkStart w:id="1" w:name="block-1306411"/>
    </w:p>
    <w:bookmarkEnd w:id="1"/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9032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10" w:anchor="_ftn1">
        <w:r w:rsidRPr="0029032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1" w:anchor="_ftn1">
        <w:r w:rsidRPr="0029032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29032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3" w:anchor="_ftn1">
        <w:r w:rsidRPr="0029032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4" w:anchor="_ftn1">
        <w:r w:rsidRPr="0029032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</w:t>
      </w: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>
        <w:fldChar w:fldCharType="begin"/>
      </w:r>
      <w:r w:rsidRPr="0029032E">
        <w:rPr>
          <w:lang w:val="ru-RU"/>
        </w:rPr>
        <w:instrText xml:space="preserve"> </w:instrText>
      </w:r>
      <w:r>
        <w:instrText>HYPERLINK</w:instrText>
      </w:r>
      <w:r w:rsidRPr="0029032E">
        <w:rPr>
          <w:lang w:val="ru-RU"/>
        </w:rPr>
        <w:instrText xml:space="preserve"> "</w:instrText>
      </w:r>
      <w:r>
        <w:instrText>https</w:instrText>
      </w:r>
      <w:r w:rsidRPr="0029032E">
        <w:rPr>
          <w:lang w:val="ru-RU"/>
        </w:rPr>
        <w:instrText>://</w:instrText>
      </w:r>
      <w:r>
        <w:instrText>workprogram</w:instrText>
      </w:r>
      <w:r w:rsidRPr="0029032E">
        <w:rPr>
          <w:lang w:val="ru-RU"/>
        </w:rPr>
        <w:instrText>.</w:instrText>
      </w:r>
      <w:r>
        <w:instrText>edsoo</w:instrText>
      </w:r>
      <w:r w:rsidRPr="0029032E">
        <w:rPr>
          <w:lang w:val="ru-RU"/>
        </w:rPr>
        <w:instrText>.</w:instrText>
      </w:r>
      <w:r>
        <w:instrText>ru</w:instrText>
      </w:r>
      <w:r w:rsidRPr="0029032E">
        <w:rPr>
          <w:lang w:val="ru-RU"/>
        </w:rPr>
        <w:instrText>/</w:instrText>
      </w:r>
      <w:r>
        <w:instrText>templates</w:instrText>
      </w:r>
      <w:r w:rsidRPr="0029032E">
        <w:rPr>
          <w:lang w:val="ru-RU"/>
        </w:rPr>
        <w:instrText>/415#_</w:instrText>
      </w:r>
      <w:r>
        <w:instrText>ftn</w:instrText>
      </w:r>
      <w:r w:rsidRPr="0029032E">
        <w:rPr>
          <w:lang w:val="ru-RU"/>
        </w:rPr>
        <w:instrText>1" \</w:instrText>
      </w:r>
      <w:r>
        <w:instrText>h</w:instrText>
      </w:r>
      <w:r w:rsidRPr="0029032E">
        <w:rPr>
          <w:lang w:val="ru-RU"/>
        </w:rPr>
        <w:instrText xml:space="preserve"> </w:instrText>
      </w:r>
      <w:r>
        <w:fldChar w:fldCharType="separate"/>
      </w:r>
      <w:r w:rsidRPr="0029032E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2"/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Состав слова (морфемика)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9032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9032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60CEC" w:rsidRPr="0029032E" w:rsidRDefault="00F115E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9032E" w:rsidRPr="0029032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29032E" w:rsidRPr="0029032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60CEC" w:rsidRPr="0029032E" w:rsidRDefault="00F115EF">
      <w:pPr>
        <w:spacing w:after="0" w:line="264" w:lineRule="auto"/>
        <w:ind w:left="120"/>
        <w:jc w:val="both"/>
        <w:rPr>
          <w:lang w:val="ru-RU"/>
        </w:rPr>
      </w:pPr>
      <w:hyperlink r:id="rId15" w:anchor="_ftnref1">
        <w:r w:rsidR="0029032E" w:rsidRPr="0029032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29032E" w:rsidRPr="0029032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​</w:t>
      </w:r>
      <w:hyperlink r:id="rId16" w:anchor="_ftnref1">
        <w:r w:rsidRPr="0029032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29032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9032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29032E">
        <w:rPr>
          <w:lang w:val="ru-RU"/>
        </w:rPr>
        <w:instrText xml:space="preserve"> </w:instrText>
      </w:r>
      <w:r>
        <w:instrText>HYPERLINK</w:instrText>
      </w:r>
      <w:r w:rsidRPr="0029032E">
        <w:rPr>
          <w:lang w:val="ru-RU"/>
        </w:rPr>
        <w:instrText xml:space="preserve"> "</w:instrText>
      </w:r>
      <w:r>
        <w:instrText>https</w:instrText>
      </w:r>
      <w:r w:rsidRPr="0029032E">
        <w:rPr>
          <w:lang w:val="ru-RU"/>
        </w:rPr>
        <w:instrText>://</w:instrText>
      </w:r>
      <w:r>
        <w:instrText>workprogram</w:instrText>
      </w:r>
      <w:r w:rsidRPr="0029032E">
        <w:rPr>
          <w:lang w:val="ru-RU"/>
        </w:rPr>
        <w:instrText>.</w:instrText>
      </w:r>
      <w:r>
        <w:instrText>edsoo</w:instrText>
      </w:r>
      <w:r w:rsidRPr="0029032E">
        <w:rPr>
          <w:lang w:val="ru-RU"/>
        </w:rPr>
        <w:instrText>.</w:instrText>
      </w:r>
      <w:r>
        <w:instrText>ru</w:instrText>
      </w:r>
      <w:r w:rsidRPr="0029032E">
        <w:rPr>
          <w:lang w:val="ru-RU"/>
        </w:rPr>
        <w:instrText>/</w:instrText>
      </w:r>
      <w:r>
        <w:instrText>templates</w:instrText>
      </w:r>
      <w:r w:rsidRPr="0029032E">
        <w:rPr>
          <w:lang w:val="ru-RU"/>
        </w:rPr>
        <w:instrText>/415#_</w:instrText>
      </w:r>
      <w:r>
        <w:instrText>ftnref</w:instrText>
      </w:r>
      <w:r w:rsidRPr="0029032E">
        <w:rPr>
          <w:lang w:val="ru-RU"/>
        </w:rPr>
        <w:instrText>1" \</w:instrText>
      </w:r>
      <w:r>
        <w:instrText>h</w:instrText>
      </w:r>
      <w:r w:rsidRPr="0029032E">
        <w:rPr>
          <w:lang w:val="ru-RU"/>
        </w:rPr>
        <w:instrText xml:space="preserve"> </w:instrText>
      </w:r>
      <w:r>
        <w:fldChar w:fldCharType="separate"/>
      </w:r>
      <w:r w:rsidRPr="0029032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3"/>
      <w:r w:rsidRPr="0029032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60CEC" w:rsidRPr="0029032E" w:rsidRDefault="00560CEC">
      <w:pPr>
        <w:rPr>
          <w:lang w:val="ru-RU"/>
        </w:rPr>
        <w:sectPr w:rsidR="00560CEC" w:rsidRPr="0029032E" w:rsidSect="0029032E">
          <w:pgSz w:w="11906" w:h="16383"/>
          <w:pgMar w:top="1157" w:right="1179" w:bottom="1157" w:left="1179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0"/>
        </w:sectPr>
      </w:pPr>
      <w:bookmarkStart w:id="4" w:name="block-1306412"/>
    </w:p>
    <w:bookmarkEnd w:id="4"/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60CEC" w:rsidRDefault="002903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60CEC" w:rsidRPr="0029032E" w:rsidRDefault="002903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60CEC" w:rsidRPr="0029032E" w:rsidRDefault="002903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60CEC" w:rsidRPr="0029032E" w:rsidRDefault="002903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60CEC" w:rsidRPr="0029032E" w:rsidRDefault="002903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60CEC" w:rsidRPr="0029032E" w:rsidRDefault="002903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60CEC" w:rsidRDefault="002903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60CEC" w:rsidRPr="0029032E" w:rsidRDefault="002903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60CEC" w:rsidRPr="0029032E" w:rsidRDefault="002903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60CEC" w:rsidRPr="0029032E" w:rsidRDefault="002903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60CEC" w:rsidRPr="0029032E" w:rsidRDefault="002903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60CEC" w:rsidRDefault="002903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60CEC" w:rsidRPr="0029032E" w:rsidRDefault="002903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60CEC" w:rsidRPr="0029032E" w:rsidRDefault="002903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9032E">
        <w:rPr>
          <w:rFonts w:ascii="Times New Roman" w:hAnsi="Times New Roman"/>
          <w:color w:val="000000"/>
          <w:sz w:val="28"/>
          <w:lang w:val="ru-RU"/>
        </w:rPr>
        <w:t>:</w:t>
      </w:r>
    </w:p>
    <w:p w:rsidR="00560CEC" w:rsidRPr="0029032E" w:rsidRDefault="002903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60CEC" w:rsidRPr="0029032E" w:rsidRDefault="002903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60CEC" w:rsidRDefault="002903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60CEC" w:rsidRPr="0029032E" w:rsidRDefault="002903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60CEC" w:rsidRDefault="002903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60CEC" w:rsidRPr="0029032E" w:rsidRDefault="002903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60CEC" w:rsidRPr="0029032E" w:rsidRDefault="002903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60CEC" w:rsidRDefault="002903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60CEC" w:rsidRPr="0029032E" w:rsidRDefault="002903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60CEC" w:rsidRPr="0029032E" w:rsidRDefault="002903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9032E">
        <w:rPr>
          <w:rFonts w:ascii="Times New Roman" w:hAnsi="Times New Roman"/>
          <w:color w:val="000000"/>
          <w:sz w:val="28"/>
          <w:lang w:val="ru-RU"/>
        </w:rPr>
        <w:t>:</w:t>
      </w:r>
    </w:p>
    <w:p w:rsidR="00560CEC" w:rsidRPr="0029032E" w:rsidRDefault="002903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60CEC" w:rsidRPr="0029032E" w:rsidRDefault="002903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60CEC" w:rsidRPr="0029032E" w:rsidRDefault="002903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60CEC" w:rsidRPr="0029032E" w:rsidRDefault="002903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60CEC" w:rsidRPr="0029032E" w:rsidRDefault="002903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60CEC" w:rsidRPr="0029032E" w:rsidRDefault="002903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9032E">
        <w:rPr>
          <w:rFonts w:ascii="Times New Roman" w:hAnsi="Times New Roman"/>
          <w:color w:val="000000"/>
          <w:sz w:val="28"/>
          <w:lang w:val="ru-RU"/>
        </w:rPr>
        <w:t>:</w:t>
      </w:r>
    </w:p>
    <w:p w:rsidR="00560CEC" w:rsidRPr="0029032E" w:rsidRDefault="002903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60CEC" w:rsidRPr="0029032E" w:rsidRDefault="002903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60CEC" w:rsidRPr="0029032E" w:rsidRDefault="002903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60CEC" w:rsidRPr="0029032E" w:rsidRDefault="002903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60CEC" w:rsidRPr="0029032E" w:rsidRDefault="002903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9032E">
        <w:rPr>
          <w:rFonts w:ascii="Times New Roman" w:hAnsi="Times New Roman"/>
          <w:color w:val="000000"/>
          <w:sz w:val="28"/>
          <w:lang w:val="ru-RU"/>
        </w:rPr>
        <w:t>:</w:t>
      </w:r>
    </w:p>
    <w:p w:rsidR="00560CEC" w:rsidRPr="0029032E" w:rsidRDefault="002903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60CEC" w:rsidRPr="0029032E" w:rsidRDefault="002903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60CEC" w:rsidRPr="0029032E" w:rsidRDefault="002903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60CEC" w:rsidRPr="0029032E" w:rsidRDefault="002903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60CEC" w:rsidRPr="0029032E" w:rsidRDefault="002903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60CEC" w:rsidRPr="0029032E" w:rsidRDefault="002903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9032E">
        <w:rPr>
          <w:rFonts w:ascii="Times New Roman" w:hAnsi="Times New Roman"/>
          <w:color w:val="000000"/>
          <w:sz w:val="28"/>
          <w:lang w:val="ru-RU"/>
        </w:rPr>
        <w:t>:</w:t>
      </w:r>
    </w:p>
    <w:p w:rsidR="00560CEC" w:rsidRPr="0029032E" w:rsidRDefault="002903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60CEC" w:rsidRPr="0029032E" w:rsidRDefault="002903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60CEC" w:rsidRPr="0029032E" w:rsidRDefault="002903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60CEC" w:rsidRPr="0029032E" w:rsidRDefault="002903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60CEC" w:rsidRPr="0029032E" w:rsidRDefault="002903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60CEC" w:rsidRPr="0029032E" w:rsidRDefault="002903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60CEC" w:rsidRPr="0029032E" w:rsidRDefault="002903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60CEC" w:rsidRPr="0029032E" w:rsidRDefault="002903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9032E">
        <w:rPr>
          <w:rFonts w:ascii="Times New Roman" w:hAnsi="Times New Roman"/>
          <w:color w:val="000000"/>
          <w:sz w:val="28"/>
          <w:lang w:val="ru-RU"/>
        </w:rPr>
        <w:t>:</w:t>
      </w:r>
    </w:p>
    <w:p w:rsidR="00560CEC" w:rsidRPr="0029032E" w:rsidRDefault="002903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60CEC" w:rsidRDefault="0029032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9032E">
        <w:rPr>
          <w:rFonts w:ascii="Times New Roman" w:hAnsi="Times New Roman"/>
          <w:color w:val="000000"/>
          <w:sz w:val="28"/>
          <w:lang w:val="ru-RU"/>
        </w:rPr>
        <w:t>:</w:t>
      </w:r>
    </w:p>
    <w:p w:rsidR="00560CEC" w:rsidRPr="0029032E" w:rsidRDefault="002903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60CEC" w:rsidRPr="0029032E" w:rsidRDefault="002903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60CEC" w:rsidRPr="0029032E" w:rsidRDefault="002903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60CEC" w:rsidRPr="0029032E" w:rsidRDefault="002903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60CEC" w:rsidRPr="0029032E" w:rsidRDefault="002903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60CEC" w:rsidRPr="0029032E" w:rsidRDefault="0029032E">
      <w:pPr>
        <w:spacing w:after="0" w:line="264" w:lineRule="auto"/>
        <w:ind w:firstLine="60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60CEC" w:rsidRPr="0029032E" w:rsidRDefault="002903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60CEC" w:rsidRPr="0029032E" w:rsidRDefault="002903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60CEC" w:rsidRPr="0029032E" w:rsidRDefault="002903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60CEC" w:rsidRPr="0029032E" w:rsidRDefault="002903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60CEC" w:rsidRPr="0029032E" w:rsidRDefault="002903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60CEC" w:rsidRPr="0029032E" w:rsidRDefault="002903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60CEC" w:rsidRDefault="0029032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различать гласные и согласные звуки (в том числе различать в словах согласный звук [й’] и гласный звук [и]);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60CEC" w:rsidRDefault="0029032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60CEC" w:rsidRPr="0029032E" w:rsidRDefault="002903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изученные понятия в процессе решения учебных задач.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29032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60CEC" w:rsidRDefault="002903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60CEC" w:rsidRDefault="002903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60CEC" w:rsidRPr="0029032E" w:rsidRDefault="002903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29032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60CEC" w:rsidRDefault="0029032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60CEC" w:rsidRPr="0029032E" w:rsidRDefault="002903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60CEC" w:rsidRPr="0029032E" w:rsidRDefault="0029032E">
      <w:pPr>
        <w:spacing w:after="0" w:line="264" w:lineRule="auto"/>
        <w:ind w:left="120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032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9032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60CEC" w:rsidRPr="0029032E" w:rsidRDefault="00560CEC">
      <w:pPr>
        <w:spacing w:after="0" w:line="264" w:lineRule="auto"/>
        <w:ind w:left="120"/>
        <w:jc w:val="both"/>
        <w:rPr>
          <w:lang w:val="ru-RU"/>
        </w:rPr>
      </w:pP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29032E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60CEC" w:rsidRPr="0029032E" w:rsidRDefault="0029032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032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60CEC" w:rsidRPr="0029032E" w:rsidRDefault="00560CEC">
      <w:pPr>
        <w:rPr>
          <w:lang w:val="ru-RU"/>
        </w:rPr>
        <w:sectPr w:rsidR="00560CEC" w:rsidRPr="0029032E" w:rsidSect="0029032E">
          <w:pgSz w:w="11906" w:h="16383"/>
          <w:pgMar w:top="1157" w:right="1179" w:bottom="1157" w:left="1179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0"/>
        </w:sectPr>
      </w:pPr>
      <w:bookmarkStart w:id="5" w:name="block-1306413"/>
    </w:p>
    <w:p w:rsidR="00560CEC" w:rsidRDefault="0029032E">
      <w:pPr>
        <w:spacing w:after="0"/>
        <w:ind w:left="1320"/>
      </w:pPr>
      <w:bookmarkStart w:id="6" w:name="block-1306409"/>
      <w:bookmarkEnd w:id="5"/>
      <w:r w:rsidRPr="002903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1а, б класс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3740"/>
        <w:gridCol w:w="1642"/>
        <w:gridCol w:w="1843"/>
        <w:gridCol w:w="1912"/>
        <w:gridCol w:w="2837"/>
      </w:tblGrid>
      <w:tr w:rsidR="00560CEC">
        <w:trPr>
          <w:trHeight w:val="144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</w:tr>
      <w:tr w:rsidR="00560CE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CEC" w:rsidRDefault="00560CEC"/>
        </w:tc>
      </w:tr>
      <w:tr w:rsidR="00560CE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453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CEC" w:rsidRDefault="00560CEC"/>
        </w:tc>
      </w:tr>
      <w:tr w:rsidR="00560CE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0CEC" w:rsidRDefault="00560CEC"/>
        </w:tc>
      </w:tr>
    </w:tbl>
    <w:p w:rsidR="00560CEC" w:rsidRDefault="00560CEC">
      <w:pPr>
        <w:sectPr w:rsidR="00560CEC" w:rsidSect="0029032E">
          <w:pgSz w:w="16383" w:h="11906" w:orient="landscape"/>
          <w:pgMar w:top="1440" w:right="1800" w:bottom="1440" w:left="11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560CEC" w:rsidRDefault="002903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а, 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560CEC" w:rsidRDefault="00560CEC"/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4393"/>
        <w:gridCol w:w="1652"/>
        <w:gridCol w:w="1839"/>
        <w:gridCol w:w="1912"/>
        <w:gridCol w:w="2857"/>
      </w:tblGrid>
      <w:tr w:rsidR="00560CEC">
        <w:trPr>
          <w:trHeight w:val="365"/>
        </w:trPr>
        <w:tc>
          <w:tcPr>
            <w:tcW w:w="1321" w:type="dxa"/>
            <w:vMerge w:val="restart"/>
          </w:tcPr>
          <w:p w:rsidR="00560CEC" w:rsidRDefault="00560CEC">
            <w:pPr>
              <w:pStyle w:val="TableParagraph"/>
              <w:rPr>
                <w:b/>
                <w:sz w:val="26"/>
              </w:rPr>
            </w:pPr>
          </w:p>
          <w:p w:rsidR="00560CEC" w:rsidRDefault="0029032E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93" w:type="dxa"/>
            <w:vMerge w:val="restart"/>
          </w:tcPr>
          <w:p w:rsidR="00560CEC" w:rsidRPr="0029032E" w:rsidRDefault="00560CEC">
            <w:pPr>
              <w:pStyle w:val="TableParagraph"/>
              <w:spacing w:before="5"/>
              <w:rPr>
                <w:b/>
                <w:sz w:val="31"/>
                <w:lang w:val="ru-RU"/>
              </w:rPr>
            </w:pPr>
          </w:p>
          <w:p w:rsidR="00560CEC" w:rsidRDefault="0029032E">
            <w:pPr>
              <w:pStyle w:val="TableParagraph"/>
              <w:spacing w:line="276" w:lineRule="auto"/>
              <w:ind w:left="237" w:right="8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Наименование разделов и тем</w:t>
            </w:r>
            <w:r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403" w:type="dxa"/>
            <w:gridSpan w:val="3"/>
          </w:tcPr>
          <w:p w:rsidR="00560CEC" w:rsidRDefault="0029032E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7" w:type="dxa"/>
            <w:vMerge w:val="restart"/>
          </w:tcPr>
          <w:p w:rsidR="00560CEC" w:rsidRDefault="0029032E">
            <w:pPr>
              <w:pStyle w:val="TableParagraph"/>
              <w:spacing w:before="44" w:line="276" w:lineRule="auto"/>
              <w:ind w:left="24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60CEC">
        <w:trPr>
          <w:trHeight w:val="1257"/>
        </w:trPr>
        <w:tc>
          <w:tcPr>
            <w:tcW w:w="1321" w:type="dxa"/>
            <w:vMerge/>
            <w:tcBorders>
              <w:top w:val="nil"/>
            </w:tcBorders>
          </w:tcPr>
          <w:p w:rsidR="00560CEC" w:rsidRDefault="00560CEC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60CEC" w:rsidRDefault="00560CEC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560CEC" w:rsidRDefault="00560CE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60CEC" w:rsidRDefault="0029032E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560CEC" w:rsidRDefault="0029032E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560CEC" w:rsidRDefault="0029032E">
            <w:pPr>
              <w:pStyle w:val="TableParagraph"/>
              <w:spacing w:before="174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:rsidR="00560CEC" w:rsidRDefault="00560CEC">
            <w:pPr>
              <w:rPr>
                <w:sz w:val="2"/>
                <w:szCs w:val="2"/>
              </w:rPr>
            </w:pPr>
          </w:p>
        </w:tc>
      </w:tr>
      <w:tr w:rsidR="00560CEC" w:rsidRPr="00F115EF">
        <w:trPr>
          <w:trHeight w:val="652"/>
        </w:trPr>
        <w:tc>
          <w:tcPr>
            <w:tcW w:w="1321" w:type="dxa"/>
          </w:tcPr>
          <w:p w:rsidR="00560CEC" w:rsidRDefault="0029032E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560CEC" w:rsidRDefault="0029032E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52" w:type="dxa"/>
          </w:tcPr>
          <w:p w:rsidR="00560CEC" w:rsidRDefault="0029032E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60CEC" w:rsidRDefault="00560CEC">
            <w:pPr>
              <w:pStyle w:val="TableParagraph"/>
            </w:pPr>
          </w:p>
        </w:tc>
        <w:tc>
          <w:tcPr>
            <w:tcW w:w="1912" w:type="dxa"/>
          </w:tcPr>
          <w:p w:rsidR="00560CEC" w:rsidRDefault="00560CEC">
            <w:pPr>
              <w:pStyle w:val="TableParagraph"/>
            </w:pPr>
          </w:p>
        </w:tc>
        <w:tc>
          <w:tcPr>
            <w:tcW w:w="2857" w:type="dxa"/>
          </w:tcPr>
          <w:p w:rsidR="00560CEC" w:rsidRDefault="0029032E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ЦОК</w:t>
            </w:r>
          </w:p>
          <w:p w:rsidR="00560CEC" w:rsidRDefault="00F115EF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17">
              <w:r w:rsidR="0029032E">
                <w:rPr>
                  <w:color w:val="0000FF"/>
                  <w:u w:val="single" w:color="0000FF"/>
                </w:rPr>
                <w:t>https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u w:val="single" w:color="0000FF"/>
                </w:rPr>
                <w:t>m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edsoo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ru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u w:val="single" w:color="0000FF"/>
                </w:rPr>
                <w:t>f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u w:val="single" w:color="0000FF"/>
                </w:rPr>
                <w:t>de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653"/>
        </w:trPr>
        <w:tc>
          <w:tcPr>
            <w:tcW w:w="1321" w:type="dxa"/>
          </w:tcPr>
          <w:p w:rsidR="00560CEC" w:rsidRDefault="0029032E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560CEC" w:rsidRDefault="0029032E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52" w:type="dxa"/>
          </w:tcPr>
          <w:p w:rsidR="00560CEC" w:rsidRDefault="0029032E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560CEC" w:rsidRDefault="00560CEC">
            <w:pPr>
              <w:pStyle w:val="TableParagraph"/>
            </w:pPr>
          </w:p>
        </w:tc>
        <w:tc>
          <w:tcPr>
            <w:tcW w:w="1912" w:type="dxa"/>
          </w:tcPr>
          <w:p w:rsidR="00560CEC" w:rsidRDefault="00560CEC">
            <w:pPr>
              <w:pStyle w:val="TableParagraph"/>
            </w:pPr>
          </w:p>
        </w:tc>
        <w:tc>
          <w:tcPr>
            <w:tcW w:w="2857" w:type="dxa"/>
          </w:tcPr>
          <w:p w:rsidR="00560CEC" w:rsidRDefault="0029032E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ЦОК</w:t>
            </w:r>
          </w:p>
          <w:p w:rsidR="00560CEC" w:rsidRDefault="00F115EF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18">
              <w:r w:rsidR="0029032E">
                <w:rPr>
                  <w:color w:val="0000FF"/>
                  <w:u w:val="single" w:color="0000FF"/>
                </w:rPr>
                <w:t>https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u w:val="single" w:color="0000FF"/>
                </w:rPr>
                <w:t>m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edsoo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ru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u w:val="single" w:color="0000FF"/>
                </w:rPr>
                <w:t>f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u w:val="single" w:color="0000FF"/>
                </w:rPr>
                <w:t>de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652"/>
        </w:trPr>
        <w:tc>
          <w:tcPr>
            <w:tcW w:w="1321" w:type="dxa"/>
          </w:tcPr>
          <w:p w:rsidR="00560CEC" w:rsidRDefault="0029032E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560CEC" w:rsidRDefault="0029032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52" w:type="dxa"/>
          </w:tcPr>
          <w:p w:rsidR="00560CEC" w:rsidRDefault="0029032E">
            <w:pPr>
              <w:pStyle w:val="TableParagraph"/>
              <w:spacing w:before="184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560CEC" w:rsidRDefault="0029032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</w:tcPr>
          <w:p w:rsidR="00560CEC" w:rsidRDefault="00560CEC">
            <w:pPr>
              <w:pStyle w:val="TableParagraph"/>
            </w:pPr>
          </w:p>
        </w:tc>
        <w:tc>
          <w:tcPr>
            <w:tcW w:w="2857" w:type="dxa"/>
          </w:tcPr>
          <w:p w:rsidR="00560CEC" w:rsidRDefault="0029032E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ЦОК</w:t>
            </w:r>
          </w:p>
          <w:p w:rsidR="00560CEC" w:rsidRDefault="00F115EF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19">
              <w:r w:rsidR="0029032E">
                <w:rPr>
                  <w:color w:val="0000FF"/>
                  <w:u w:val="single" w:color="0000FF"/>
                </w:rPr>
                <w:t>https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u w:val="single" w:color="0000FF"/>
                </w:rPr>
                <w:t>m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edsoo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ru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u w:val="single" w:color="0000FF"/>
                </w:rPr>
                <w:t>f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u w:val="single" w:color="0000FF"/>
                </w:rPr>
                <w:t>de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652"/>
        </w:trPr>
        <w:tc>
          <w:tcPr>
            <w:tcW w:w="1321" w:type="dxa"/>
          </w:tcPr>
          <w:p w:rsidR="00560CEC" w:rsidRDefault="0029032E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:rsidR="00560CEC" w:rsidRDefault="0029032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52" w:type="dxa"/>
          </w:tcPr>
          <w:p w:rsidR="00560CEC" w:rsidRDefault="0029032E">
            <w:pPr>
              <w:pStyle w:val="TableParagraph"/>
              <w:spacing w:before="184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560CEC" w:rsidRDefault="0029032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</w:tcPr>
          <w:p w:rsidR="00560CEC" w:rsidRDefault="00560CEC">
            <w:pPr>
              <w:pStyle w:val="TableParagraph"/>
            </w:pPr>
          </w:p>
        </w:tc>
        <w:tc>
          <w:tcPr>
            <w:tcW w:w="2857" w:type="dxa"/>
          </w:tcPr>
          <w:p w:rsidR="00560CEC" w:rsidRDefault="0029032E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ЦОК</w:t>
            </w:r>
          </w:p>
          <w:p w:rsidR="00560CEC" w:rsidRDefault="00F115EF">
            <w:pPr>
              <w:pStyle w:val="TableParagraph"/>
              <w:spacing w:before="50"/>
              <w:ind w:left="240"/>
              <w:rPr>
                <w:lang w:val="ru-RU"/>
              </w:rPr>
            </w:pPr>
            <w:hyperlink r:id="rId20">
              <w:r w:rsidR="0029032E">
                <w:rPr>
                  <w:color w:val="0000FF"/>
                  <w:u w:val="single" w:color="0000FF"/>
                </w:rPr>
                <w:t>https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u w:val="single" w:color="0000FF"/>
                </w:rPr>
                <w:t>m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edsoo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ru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u w:val="single" w:color="0000FF"/>
                </w:rPr>
                <w:t>f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u w:val="single" w:color="0000FF"/>
                </w:rPr>
                <w:t>de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652"/>
        </w:trPr>
        <w:tc>
          <w:tcPr>
            <w:tcW w:w="1321" w:type="dxa"/>
          </w:tcPr>
          <w:p w:rsidR="00560CEC" w:rsidRDefault="0029032E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 w:rsidR="00560CEC" w:rsidRDefault="0029032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52" w:type="dxa"/>
          </w:tcPr>
          <w:p w:rsidR="00560CEC" w:rsidRDefault="0029032E">
            <w:pPr>
              <w:pStyle w:val="TableParagraph"/>
              <w:spacing w:before="184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39" w:type="dxa"/>
          </w:tcPr>
          <w:p w:rsidR="00560CEC" w:rsidRDefault="0029032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2" w:type="dxa"/>
          </w:tcPr>
          <w:p w:rsidR="00560CEC" w:rsidRDefault="00560CEC">
            <w:pPr>
              <w:pStyle w:val="TableParagraph"/>
            </w:pPr>
          </w:p>
        </w:tc>
        <w:tc>
          <w:tcPr>
            <w:tcW w:w="2857" w:type="dxa"/>
          </w:tcPr>
          <w:p w:rsidR="00560CEC" w:rsidRDefault="0029032E">
            <w:pPr>
              <w:pStyle w:val="TableParagraph"/>
              <w:spacing w:before="40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ЦОК</w:t>
            </w:r>
          </w:p>
          <w:p w:rsidR="00560CEC" w:rsidRDefault="00F115EF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21">
              <w:r w:rsidR="0029032E">
                <w:rPr>
                  <w:color w:val="0000FF"/>
                  <w:u w:val="single" w:color="0000FF"/>
                </w:rPr>
                <w:t>https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u w:val="single" w:color="0000FF"/>
                </w:rPr>
                <w:t>m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edsoo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ru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u w:val="single" w:color="0000FF"/>
                </w:rPr>
                <w:t>f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u w:val="single" w:color="0000FF"/>
                </w:rPr>
                <w:t>de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657"/>
        </w:trPr>
        <w:tc>
          <w:tcPr>
            <w:tcW w:w="1321" w:type="dxa"/>
          </w:tcPr>
          <w:p w:rsidR="00560CEC" w:rsidRDefault="0029032E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</w:tcPr>
          <w:p w:rsidR="00560CEC" w:rsidRDefault="0029032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52" w:type="dxa"/>
          </w:tcPr>
          <w:p w:rsidR="00560CEC" w:rsidRDefault="0029032E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560CEC" w:rsidRDefault="0029032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</w:tcPr>
          <w:p w:rsidR="00560CEC" w:rsidRDefault="00560CEC">
            <w:pPr>
              <w:pStyle w:val="TableParagraph"/>
            </w:pPr>
          </w:p>
        </w:tc>
        <w:tc>
          <w:tcPr>
            <w:tcW w:w="2857" w:type="dxa"/>
          </w:tcPr>
          <w:p w:rsidR="00560CEC" w:rsidRDefault="0029032E">
            <w:pPr>
              <w:pStyle w:val="TableParagraph"/>
              <w:spacing w:before="40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ЦОК</w:t>
            </w:r>
          </w:p>
          <w:p w:rsidR="00560CEC" w:rsidRDefault="00F115EF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22">
              <w:r w:rsidR="0029032E">
                <w:rPr>
                  <w:color w:val="0000FF"/>
                  <w:u w:val="single" w:color="0000FF"/>
                </w:rPr>
                <w:t>https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u w:val="single" w:color="0000FF"/>
                </w:rPr>
                <w:t>m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edsoo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ru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u w:val="single" w:color="0000FF"/>
                </w:rPr>
                <w:t>f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u w:val="single" w:color="0000FF"/>
                </w:rPr>
                <w:t>de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652"/>
        </w:trPr>
        <w:tc>
          <w:tcPr>
            <w:tcW w:w="1321" w:type="dxa"/>
          </w:tcPr>
          <w:p w:rsidR="00560CEC" w:rsidRDefault="0029032E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3" w:type="dxa"/>
          </w:tcPr>
          <w:p w:rsidR="00560CEC" w:rsidRDefault="0029032E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52" w:type="dxa"/>
          </w:tcPr>
          <w:p w:rsidR="00560CEC" w:rsidRDefault="0029032E">
            <w:pPr>
              <w:pStyle w:val="TableParagraph"/>
              <w:spacing w:before="179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39" w:type="dxa"/>
          </w:tcPr>
          <w:p w:rsidR="00560CEC" w:rsidRDefault="0029032E">
            <w:pPr>
              <w:pStyle w:val="TableParagraph"/>
              <w:spacing w:before="17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2" w:type="dxa"/>
          </w:tcPr>
          <w:p w:rsidR="00560CEC" w:rsidRDefault="00560CEC">
            <w:pPr>
              <w:pStyle w:val="TableParagraph"/>
            </w:pPr>
          </w:p>
        </w:tc>
        <w:tc>
          <w:tcPr>
            <w:tcW w:w="2857" w:type="dxa"/>
          </w:tcPr>
          <w:p w:rsidR="00560CEC" w:rsidRDefault="0029032E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ЦОК</w:t>
            </w:r>
          </w:p>
          <w:p w:rsidR="00560CEC" w:rsidRDefault="00F115EF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23">
              <w:r w:rsidR="0029032E">
                <w:rPr>
                  <w:color w:val="0000FF"/>
                  <w:u w:val="single" w:color="0000FF"/>
                </w:rPr>
                <w:t>https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u w:val="single" w:color="0000FF"/>
                </w:rPr>
                <w:t>m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edsoo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ru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u w:val="single" w:color="0000FF"/>
                </w:rPr>
                <w:t>f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u w:val="single" w:color="0000FF"/>
                </w:rPr>
                <w:t>de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653"/>
        </w:trPr>
        <w:tc>
          <w:tcPr>
            <w:tcW w:w="1321" w:type="dxa"/>
          </w:tcPr>
          <w:p w:rsidR="00560CEC" w:rsidRDefault="0029032E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</w:tcPr>
          <w:p w:rsidR="00560CEC" w:rsidRDefault="0029032E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52" w:type="dxa"/>
          </w:tcPr>
          <w:p w:rsidR="00560CEC" w:rsidRDefault="0029032E">
            <w:pPr>
              <w:pStyle w:val="TableParagraph"/>
              <w:spacing w:before="179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9" w:type="dxa"/>
          </w:tcPr>
          <w:p w:rsidR="00560CEC" w:rsidRDefault="00560CE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12" w:type="dxa"/>
          </w:tcPr>
          <w:p w:rsidR="00560CEC" w:rsidRDefault="00560CEC">
            <w:pPr>
              <w:pStyle w:val="TableParagraph"/>
            </w:pPr>
          </w:p>
        </w:tc>
        <w:tc>
          <w:tcPr>
            <w:tcW w:w="2857" w:type="dxa"/>
          </w:tcPr>
          <w:p w:rsidR="00560CEC" w:rsidRDefault="0029032E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ЦОК</w:t>
            </w:r>
          </w:p>
          <w:p w:rsidR="00560CEC" w:rsidRDefault="00F115EF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24">
              <w:r w:rsidR="0029032E">
                <w:rPr>
                  <w:color w:val="0000FF"/>
                  <w:u w:val="single" w:color="0000FF"/>
                </w:rPr>
                <w:t>https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u w:val="single" w:color="0000FF"/>
                </w:rPr>
                <w:t>m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edsoo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u w:val="single" w:color="0000FF"/>
                </w:rPr>
                <w:t>ru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u w:val="single" w:color="0000FF"/>
                </w:rPr>
                <w:t>f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u w:val="single" w:color="0000FF"/>
                </w:rPr>
                <w:t>de</w:t>
              </w:r>
              <w:r w:rsidR="0029032E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>
        <w:trPr>
          <w:trHeight w:val="359"/>
        </w:trPr>
        <w:tc>
          <w:tcPr>
            <w:tcW w:w="5714" w:type="dxa"/>
            <w:gridSpan w:val="2"/>
          </w:tcPr>
          <w:p w:rsidR="00560CEC" w:rsidRDefault="0029032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52" w:type="dxa"/>
          </w:tcPr>
          <w:p w:rsidR="00560CEC" w:rsidRDefault="0029032E">
            <w:pPr>
              <w:pStyle w:val="TableParagraph"/>
              <w:spacing w:before="35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39" w:type="dxa"/>
          </w:tcPr>
          <w:p w:rsidR="00560CEC" w:rsidRDefault="0029032E">
            <w:pPr>
              <w:pStyle w:val="TableParagraph"/>
              <w:spacing w:before="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</w:t>
            </w:r>
          </w:p>
        </w:tc>
        <w:tc>
          <w:tcPr>
            <w:tcW w:w="1912" w:type="dxa"/>
          </w:tcPr>
          <w:p w:rsidR="00560CEC" w:rsidRDefault="00560CEC">
            <w:pPr>
              <w:pStyle w:val="TableParagraph"/>
            </w:pPr>
          </w:p>
        </w:tc>
        <w:tc>
          <w:tcPr>
            <w:tcW w:w="2857" w:type="dxa"/>
          </w:tcPr>
          <w:p w:rsidR="00560CEC" w:rsidRDefault="00560CEC">
            <w:pPr>
              <w:pStyle w:val="TableParagraph"/>
            </w:pPr>
          </w:p>
        </w:tc>
      </w:tr>
      <w:tr w:rsidR="00560CEC">
        <w:trPr>
          <w:trHeight w:val="551"/>
        </w:trPr>
        <w:tc>
          <w:tcPr>
            <w:tcW w:w="5714" w:type="dxa"/>
            <w:gridSpan w:val="2"/>
          </w:tcPr>
          <w:p w:rsidR="00560CEC" w:rsidRDefault="0029032E">
            <w:pPr>
              <w:pStyle w:val="TableParagraph"/>
              <w:spacing w:before="136"/>
              <w:ind w:lef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КОЛИЧЕСТВО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ЧАСОВ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ПРОГРАММЕ</w:t>
            </w:r>
          </w:p>
        </w:tc>
        <w:tc>
          <w:tcPr>
            <w:tcW w:w="1652" w:type="dxa"/>
          </w:tcPr>
          <w:p w:rsidR="00560CEC" w:rsidRDefault="0029032E">
            <w:pPr>
              <w:pStyle w:val="TableParagraph"/>
              <w:spacing w:before="136"/>
              <w:ind w:left="7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:rsidR="00560CEC" w:rsidRDefault="0029032E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</w:t>
            </w:r>
            <w:r>
              <w:rPr>
                <w:sz w:val="24"/>
              </w:rPr>
              <w:t>13</w:t>
            </w:r>
          </w:p>
        </w:tc>
        <w:tc>
          <w:tcPr>
            <w:tcW w:w="1912" w:type="dxa"/>
          </w:tcPr>
          <w:p w:rsidR="00560CEC" w:rsidRDefault="0029032E">
            <w:pPr>
              <w:pStyle w:val="TableParagraph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7" w:type="dxa"/>
          </w:tcPr>
          <w:p w:rsidR="00560CEC" w:rsidRDefault="00560CEC">
            <w:pPr>
              <w:pStyle w:val="TableParagraph"/>
            </w:pPr>
          </w:p>
        </w:tc>
      </w:tr>
    </w:tbl>
    <w:p w:rsidR="00560CEC" w:rsidRDefault="00560CEC">
      <w:pPr>
        <w:sectPr w:rsidR="00560CEC" w:rsidSect="0029032E">
          <w:pgSz w:w="16383" w:h="11906" w:orient="landscape"/>
          <w:pgMar w:top="1134" w:right="850" w:bottom="1134" w:left="1701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560CEC" w:rsidRDefault="002903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а,б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91"/>
        <w:gridCol w:w="1651"/>
        <w:gridCol w:w="1843"/>
        <w:gridCol w:w="1912"/>
        <w:gridCol w:w="2852"/>
      </w:tblGrid>
      <w:tr w:rsidR="00560CEC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</w:tr>
      <w:tr w:rsidR="00560CEC" w:rsidRPr="00F115E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CE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CEC" w:rsidRDefault="00560CEC"/>
        </w:tc>
      </w:tr>
    </w:tbl>
    <w:p w:rsidR="00560CEC" w:rsidRDefault="00560CEC">
      <w:pPr>
        <w:sectPr w:rsidR="00560CEC" w:rsidSect="0029032E">
          <w:pgSz w:w="16383" w:h="11906" w:orient="landscape"/>
          <w:pgMar w:top="1134" w:right="850" w:bottom="1134" w:left="1701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560CEC" w:rsidRDefault="002903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а,б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3594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3189"/>
        <w:gridCol w:w="1247"/>
        <w:gridCol w:w="2225"/>
        <w:gridCol w:w="2320"/>
        <w:gridCol w:w="3501"/>
      </w:tblGrid>
      <w:tr w:rsidR="00560CEC">
        <w:trPr>
          <w:trHeight w:val="144"/>
          <w:tblCellSpacing w:w="0" w:type="dxa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</w:tr>
      <w:tr w:rsidR="00560CEC" w:rsidRPr="00F115EF">
        <w:trPr>
          <w:trHeight w:val="144"/>
          <w:tblCellSpacing w:w="0" w:type="dxa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CEC" w:rsidRPr="00F115EF">
        <w:trPr>
          <w:trHeight w:val="144"/>
          <w:tblCellSpacing w:w="0" w:type="dxa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CE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CEC" w:rsidRPr="0029032E" w:rsidRDefault="0029032E">
            <w:pPr>
              <w:spacing w:after="0"/>
              <w:ind w:left="135"/>
              <w:rPr>
                <w:lang w:val="ru-RU"/>
              </w:rPr>
            </w:pPr>
            <w:r w:rsidRPr="0029032E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</w:tcPr>
          <w:p w:rsidR="00560CEC" w:rsidRDefault="0029032E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560CEC" w:rsidRDefault="00560CEC"/>
        </w:tc>
      </w:tr>
    </w:tbl>
    <w:p w:rsidR="00560CEC" w:rsidRDefault="00560C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7" w:name="block-1306408"/>
      <w:bookmarkEnd w:id="6"/>
    </w:p>
    <w:p w:rsidR="00560CEC" w:rsidRDefault="00560C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60CEC" w:rsidRDefault="002903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60CEC" w:rsidRDefault="002903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а,б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36"/>
        <w:gridCol w:w="1211"/>
        <w:gridCol w:w="1843"/>
        <w:gridCol w:w="1912"/>
        <w:gridCol w:w="1349"/>
        <w:gridCol w:w="2352"/>
      </w:tblGrid>
      <w:tr w:rsidR="00560CEC">
        <w:trPr>
          <w:trHeight w:val="144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0CEC" w:rsidRDefault="00560C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CEC" w:rsidRDefault="00560CEC"/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слогов и слов с буквами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слове. Письмо слов с гласными а и 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с буквой ь. Как составить предложение из набора слов.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слогов и слов с изученными буквами. Сочетания жи – ши.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слогов и слов с буквой ё.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Щ,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буквами. Пословицы.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Объяснительное письмо под диктовку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с сочетаниями щу, ща.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учебником «Русский язык».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kopilurokov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</w:t>
            </w: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0CEC" w:rsidRDefault="00560CEC">
            <w:pPr>
              <w:spacing w:after="0"/>
              <w:ind w:left="135"/>
            </w:pPr>
          </w:p>
        </w:tc>
      </w:tr>
      <w:tr w:rsidR="00560CE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0CEC" w:rsidRDefault="0029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CEC" w:rsidRDefault="00560CEC"/>
        </w:tc>
      </w:tr>
    </w:tbl>
    <w:p w:rsidR="00560CEC" w:rsidRDefault="002903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60CEC" w:rsidRDefault="00560CEC">
      <w:pPr>
        <w:sectPr w:rsidR="00560CEC" w:rsidSect="0029032E">
          <w:pgSz w:w="16383" w:h="11906" w:orient="landscape"/>
          <w:pgMar w:top="1134" w:right="850" w:bottom="1134" w:left="1701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560CEC" w:rsidRDefault="0029032E" w:rsidP="0029032E">
      <w:pPr>
        <w:spacing w:after="0"/>
        <w:ind w:left="120" w:firstLineChars="664" w:firstLine="186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477"/>
        </w:trPr>
        <w:tc>
          <w:tcPr>
            <w:tcW w:w="576" w:type="dxa"/>
            <w:vMerge w:val="restart"/>
          </w:tcPr>
          <w:p w:rsidR="00560CEC" w:rsidRDefault="0029032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560CEC" w:rsidRDefault="002903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60CEC" w:rsidRDefault="002903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60CEC" w:rsidRDefault="0029032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560CEC" w:rsidRDefault="0029032E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60CEC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60CEC" w:rsidRDefault="00560CEC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560CEC" w:rsidRDefault="00560CE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60CEC" w:rsidRDefault="00560CE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60CEC" w:rsidRDefault="00560CEC">
            <w:pPr>
              <w:rPr>
                <w:sz w:val="2"/>
                <w:szCs w:val="2"/>
              </w:rPr>
            </w:pP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Язык как основное средство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человеческого общения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явление национальной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культуры. </w:t>
            </w: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7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Соблюдение правил речевого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этикета и орфоэпических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норм в ситуациях учебного 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бытового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общения.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8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Диалог и монолог. Выбор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языковых средств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соответствии с целями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условиями устного общения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для эффективного решения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коммуникативной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задачи.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49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63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Текст. Признаки текста: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смысловое единство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предложений в тексте;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последовательность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предложений в тексте;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выражение в тексте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законченной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мысли.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Тема текста. Основная мысль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текста.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282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8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Речевая ситуация: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составление краткого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рассказа о летнем отдыхе.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Выбор языковых средств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соответствии с целями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условиями устного общения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для эффективного решения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коммуникативной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задачи.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7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Части текста: вступление,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основная часть, заключение.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Заголовок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текста.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2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6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Абзац. Последовательность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частей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текста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(абзацев).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Входной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диктант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теме:</w:t>
            </w:r>
          </w:p>
          <w:p w:rsidR="00560CEC" w:rsidRPr="0029032E" w:rsidRDefault="0029032E">
            <w:pPr>
              <w:pStyle w:val="TableParagraph"/>
              <w:spacing w:before="60" w:line="292" w:lineRule="auto"/>
              <w:ind w:right="18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«Повторение изученного в 1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классе»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52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Предложение и слово.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Отличие предложения от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5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Использование на письме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небуквенных графических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средств. Знаки препинания 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конце предложения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(повторение).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Слова в предложении.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Наблюдение за выделением 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устной речи одного из слов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предложения (логическое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ударение). </w:t>
            </w:r>
            <w:r>
              <w:rPr>
                <w:sz w:val="24"/>
              </w:rPr>
              <w:t>Связь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Связь слов в предложении 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1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Главные члены предложения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(основа предложения,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ознакомление).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2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Главные и второстепенные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члены предложения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(ознакомление).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0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Подлежащее и сказуемое -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главные</w:t>
            </w:r>
            <w:r w:rsidRPr="0029032E">
              <w:rPr>
                <w:spacing w:val="-6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члены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49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4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Характеристика предложения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 главным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второстепенным членам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(распространённые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нераспространённые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предложения,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ознакомительно).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Предложение. Связь слов в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предложении.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958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5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Коллективное составление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рассказа по репродукции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картины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И.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С.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Остроухова</w:t>
            </w:r>
          </w:p>
          <w:p w:rsidR="00560CEC" w:rsidRDefault="0029032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0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Слово как единство звучания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 значения. Лексическое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значение слова (общее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представление).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4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Определение значения слова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 тексту или с помощью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толкового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словаря.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65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Слова однозначные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многозначные (простые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случаи).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Определение значения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многозначного слова.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Выявление слов, значение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которых требует уточнения.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79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Синонимы. Сочетание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синонимов с другими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словами.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80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Антонимы. Сочетание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антонимов с другими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словами.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1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Выявление слов, значение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которых требует уточнения.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Значения заимствованных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слов.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Устаревшие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Родственные (однокоренные)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7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Родственные (однокоренные)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 синонимы.</w:t>
            </w:r>
          </w:p>
          <w:p w:rsidR="00560CEC" w:rsidRDefault="0029032E">
            <w:pPr>
              <w:pStyle w:val="TableParagraph"/>
              <w:spacing w:before="0"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Контрольный словарный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64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Корень как общая часть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родственных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9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Однокоренные слова.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Различение однокоренных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 и слов с омонимичными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корнями.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0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Слог как минимальная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произносительная единица.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Деление слов на слоги (в том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числе при стечении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согласных).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5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Слоги ударные и безударные.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Роль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ударения.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72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Контрольная работа по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итогам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1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четверти.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Словообразующая функция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2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Развитие речи. Обучающее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сочинение по серии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сюжетных рисунков,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вопросам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опорным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9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Обозначение звуков речи на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письме. Повторение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изученного в 1-ом классе: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смыслоразличительная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функция звуков; различение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звуков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 букв.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41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Знание алфавита и его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значение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русском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языке.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48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Заглавная буква в именах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собственных.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5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Звуки речи и буквы.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Качественная характеристика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звука.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1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Установление соотношения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звукового и буквенного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состава в словах с буквами е,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ё, ю, я (в начале слова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после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гласных.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62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слов с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безударным гласным звуком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корне 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5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Особенности проверяемых 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проверочных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слов.</w:t>
            </w:r>
          </w:p>
          <w:p w:rsidR="00560CEC" w:rsidRDefault="0029032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9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Правило обозначения буквой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безударного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гласного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звука.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8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Отработка правописания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 с безударными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гласными звуками в корне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4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Способы проверки написания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буквы, обозначающей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безударный гласный звук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корне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82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7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Использование различных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способов решения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 задачи 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зависимости от места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орфограммы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слове.</w:t>
            </w:r>
          </w:p>
          <w:p w:rsidR="00560CEC" w:rsidRPr="0029032E" w:rsidRDefault="0029032E">
            <w:pPr>
              <w:pStyle w:val="TableParagraph"/>
              <w:spacing w:before="0" w:line="292" w:lineRule="auto"/>
              <w:ind w:right="16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слов с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проверяемыми безударными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гласными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корне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48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Контрольный диктант по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теме: «Правописание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проверяемых безударных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гласных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корне».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9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Буквы безударных гласных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корня, которые надо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запомнить.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48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словарных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 непроверяемыми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гласными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согласными.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0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Представление об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орфограмме. Проверяемые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непроверяемые</w:t>
            </w:r>
            <w:r w:rsidRPr="0029032E">
              <w:rPr>
                <w:spacing w:val="-6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орфограммы.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40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Закрепление знаний 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правописании безударных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гласных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звуках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корне.</w:t>
            </w:r>
          </w:p>
          <w:p w:rsidR="00560CEC" w:rsidRDefault="0029032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69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Роль согласных звуков.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Буквы, обозначающие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согласные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звуки.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Согласный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звук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[й]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буква</w:t>
            </w:r>
          </w:p>
          <w:p w:rsidR="00560CEC" w:rsidRPr="0029032E" w:rsidRDefault="0029032E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«и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краткое».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4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Произношение и написание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 с удвоенными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согласными.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8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Развитие речи. Коллективное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составление рассказа по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репродукции картины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опорным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1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Обозначение мягкости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согласных звуков на письме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буквами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и,е,ё,ю,я.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1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Обозначение твёрдости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согласных звуков на письме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буквами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а,о,у,ы,э.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0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Функции ь: показатель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мягкости предшествующего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согласного в конце и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середине слова;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разделительный.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4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слов с Ь на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конце и в середине слова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перед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согласными.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9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Развитие речи. Изложение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текста по вопросам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опорным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Обобщение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теме:</w:t>
            </w:r>
          </w:p>
          <w:p w:rsidR="00560CEC" w:rsidRPr="0029032E" w:rsidRDefault="0029032E">
            <w:pPr>
              <w:pStyle w:val="TableParagraph"/>
              <w:spacing w:before="60" w:line="292" w:lineRule="auto"/>
              <w:ind w:right="114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«Твёрдые и мягкие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согласные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звуки».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249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3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Использование различных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способов решения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 задачи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зависимости от места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орфограммы в слове: учимся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находить и проверять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изученные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орфограммы.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9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Буквосочетания чк, чн, чт,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щн,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нч.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7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сочетаний чк,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чт,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щн, нч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словах.</w:t>
            </w:r>
          </w:p>
          <w:p w:rsidR="00560CEC" w:rsidRDefault="0029032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9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гласных после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шипящих в сочетаниях жи -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ши, ча - ща, чу - щу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(повторение).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9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буквосочетаний жи-ши, чу-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щу,ча-ща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9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Упражнение в написании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буквосочетаний с шипящими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7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Обозначение звуков речи на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письме: различение твердых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 мягких согласных звуков,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звонких и глухих согласных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звуков.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Звуки речи. Парные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непарные по твердости –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мягкости согласные звуки.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Парные и. непарные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- 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7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Распознавание проверяемых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проверочных слов.</w:t>
            </w:r>
          </w:p>
          <w:p w:rsidR="00560CEC" w:rsidRPr="0029032E" w:rsidRDefault="0029032E">
            <w:pPr>
              <w:pStyle w:val="TableParagraph"/>
              <w:spacing w:before="0" w:line="292" w:lineRule="auto"/>
              <w:ind w:right="18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Проверка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написания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парных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согласных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0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Способы проверки парных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звонких и глухих согласных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звуков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корне 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729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Контрольная работа по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итогам</w:t>
            </w:r>
            <w:r w:rsidRPr="0029032E">
              <w:rPr>
                <w:spacing w:val="-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1-го</w:t>
            </w:r>
            <w:r w:rsidRPr="0029032E">
              <w:rPr>
                <w:spacing w:val="-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полугодия. </w:t>
            </w:r>
            <w:r>
              <w:rPr>
                <w:sz w:val="24"/>
              </w:rPr>
              <w:t>Контрольное списывание.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46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Работа над ошибками.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Правописание букв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согласных в корне слова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(парные звонкие и глухие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согласные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корне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5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Развитие речи. Изложение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повествовательного текста по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вопросам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плана.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5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Написание слов с парным по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звонкости-глухости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4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Упражнение в написании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 с парным по звонкости-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глухости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согласным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68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Обобщение изученного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материала о парных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7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Использование различных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способов решения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 задачи 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зависимости от места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орфограммы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3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Формирование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 зоркости: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осознание места возможного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возникновения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ошибки.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52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Правило написания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разделительного мягкого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знака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60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слов с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разделительным мягким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знаком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(ь).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572"/>
              <w:jc w:val="bot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Правило переноса слов с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разделительным мягким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знаком.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Написание слов с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разделительным мягким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знаком.</w:t>
            </w:r>
            <w:r w:rsidRPr="0029032E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Обобщение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</w:t>
            </w:r>
          </w:p>
          <w:p w:rsidR="00560CEC" w:rsidRPr="0029032E" w:rsidRDefault="0029032E">
            <w:pPr>
              <w:pStyle w:val="TableParagraph"/>
              <w:spacing w:before="60" w:line="292" w:lineRule="auto"/>
              <w:ind w:right="52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«Разделительный мягкий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знак».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1133"/>
              <w:rPr>
                <w:sz w:val="24"/>
              </w:rPr>
            </w:pPr>
            <w:r>
              <w:rPr>
                <w:sz w:val="24"/>
              </w:rPr>
              <w:t>Части речи (первое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6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Самостоятельные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служебные части речи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(ознакомление, без введения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терминологии).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2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Имя существительное как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часть</w:t>
            </w:r>
            <w:r w:rsidRPr="0029032E">
              <w:rPr>
                <w:spacing w:val="-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</w:t>
            </w:r>
            <w:r w:rsidRPr="0029032E">
              <w:rPr>
                <w:spacing w:val="-6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(ознакомление).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Значение и употребление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 имён существительных.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5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Группы имён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зависимости от того, на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какой вопрос отвечают: что?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или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кто?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86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Собственные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нарицательные имена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Правописание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5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Заглавная буква в именах,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отчествах и фамилиях людей,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названиях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книг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журналов.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8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Собственные имена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существительные.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Контрольное списывание по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теме: «Имя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существительное».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Заглавная буква в написании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кличек животных.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3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Заглавная буква в написании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географических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названий.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49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3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Использование различных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способов решения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 задачи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зависимости от места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орфограммы в слове: учимся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находить и проверять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изученные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орфограммы.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8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Единственное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множественное число имён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5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Развитие речи. Изложение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повествовательного текста по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данным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вопросам.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3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Изменение имён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</w:t>
            </w:r>
            <w:r w:rsidRPr="0029032E">
              <w:rPr>
                <w:spacing w:val="-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6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05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Роль имени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существительного 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74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Обобщение изученных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знаний об имени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существительном.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3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Формирование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 зоркости: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осознание места возможного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возникновения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ошибки.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240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Глагол как часть речи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(ознакомление).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6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Группы глаголов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зависимости от того, на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какой вопрос отвечают: что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делать?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или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что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сделать?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86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Единственное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множественное число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Обучающее сочинение по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репродукции картины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художника.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843"/>
              <w:rPr>
                <w:sz w:val="24"/>
              </w:rPr>
            </w:pPr>
            <w:r>
              <w:rPr>
                <w:sz w:val="24"/>
              </w:rPr>
              <w:t>Изменение глагола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6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частицы не с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глаголами.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98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Понятие о тексте-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повествовании. Роль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глаголов в тексте –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повествовании.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9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Учимся составлять текст.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Понимание текста: развитие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умения формулировать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простые выводы на основе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информации, содержащейся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тексте.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6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Обобщение знаний о глаголе.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Тест.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3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Формирование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 зоркости: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осознание места возможного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возникновения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ошибки.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2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Имя прилагательное как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часть</w:t>
            </w:r>
            <w:r w:rsidRPr="0029032E">
              <w:rPr>
                <w:spacing w:val="-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</w:t>
            </w:r>
            <w:r w:rsidRPr="0029032E">
              <w:rPr>
                <w:spacing w:val="-6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(ознакомление).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63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Значение имени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прилагательного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49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Группы имён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зависимости от того, на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какой вопрос отвечают: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какая? какой? какое? какие?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Контрольный 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8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Единственное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множественное число имён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45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Контрольный диктант по теме: «Части речи».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0" w:right="-11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560CEC">
        <w:trPr>
          <w:trHeight w:val="954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3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Работа над ошибками. Обобщение изученных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знаний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частях речи.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</w:t>
            </w:r>
            <w:r>
              <w:rPr>
                <w:sz w:val="24"/>
              </w:rPr>
              <w:t>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8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Текст-описание. Роль имени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прилагательного в тексте-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описании.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72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Составление текста-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описания. Составление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устного рассказа по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репродукции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картины.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70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Закрепление знаний об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имени</w:t>
            </w:r>
            <w:r w:rsidRPr="0029032E">
              <w:rPr>
                <w:spacing w:val="-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прилагательном.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left="0" w:right="52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Диктант по теме « Имя прилагательное.»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0" w:right="142"/>
              <w:rPr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Местоимение как часть речи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(ознакомление).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50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Значение и употребление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местоимений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49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Речевой этикет: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использование слов "ты",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"вы"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 общении.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97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Текст-рассуждение.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Особенности текста-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рассуждения.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r>
              <w:rPr>
                <w:sz w:val="24"/>
              </w:rPr>
              <w:t>Особенности текста-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9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Предлог как часть речи. Роль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предлогов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6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предлогов с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другими словами (пробел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между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словами).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136.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Правописание предлогов с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другими словами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(закрепление).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958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49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8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Формирование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 зоркости: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осознание места возможного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возникновения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 ошибки: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учимся находить и проверять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орфограммы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Контрольная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работа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теме:</w:t>
            </w:r>
          </w:p>
          <w:p w:rsidR="00560CEC" w:rsidRPr="0029032E" w:rsidRDefault="0029032E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«Части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В словари - за частями речи.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1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Типы текстов: описание,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повествование, рассуждение,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их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особенности.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9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Сочиняем начало текста.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Понимание текста: развитие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умения формулировать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простые выводы на основе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информации, содержащейся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тексте.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9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Учимся составлять текст.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Понимание текста: развитие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умения формулировать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простые выводы на основе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информации, содержащейся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тексте.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4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Развитие речи. Работа с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деформированным</w:t>
            </w:r>
            <w:r w:rsidRPr="0029032E">
              <w:rPr>
                <w:spacing w:val="-9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текстом.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898"/>
              <w:rPr>
                <w:sz w:val="24"/>
              </w:rPr>
            </w:pPr>
            <w:r>
              <w:rPr>
                <w:sz w:val="24"/>
              </w:rPr>
              <w:t>Знакомство с жанром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147.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2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Учимся писать письма по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плану. Составление устного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рассказа по личным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наблюдениям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вопросам.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7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Текст-описание.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Выразительное чтение текста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вслух с соблюдением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правильной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интонации.</w:t>
            </w:r>
          </w:p>
          <w:p w:rsidR="00560CEC" w:rsidRDefault="0029032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3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Составление устного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рассказа (текста-описания)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репродукции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картины.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7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Использование различных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способов решения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орфографической задачи 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зависимости от места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орфограммы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52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Контрольный диктант по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теме: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"Текст".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8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Повторение изученного во 2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классе.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718"/>
              <w:jc w:val="bot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Повторение. Главные 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второстепенные члены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32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Развитие речи. Сочинение-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повествование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тему:</w:t>
            </w:r>
          </w:p>
          <w:p w:rsidR="00560CEC" w:rsidRDefault="0029032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18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Повторение по теме: "Слово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его значение".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63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Повторение. Слова с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сочетаниями жи-ши, ча-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ща,чу-щу,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чк,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чн,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24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161.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9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Повторение. Правописание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безударных гласных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парных согласных в корне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9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Повторение. Правописание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мягким знаком.</w:t>
            </w:r>
          </w:p>
          <w:p w:rsidR="00560CEC" w:rsidRPr="0029032E" w:rsidRDefault="00560CEC">
            <w:pPr>
              <w:pStyle w:val="TableParagraph"/>
              <w:spacing w:before="0" w:line="292" w:lineRule="auto"/>
              <w:ind w:right="541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1295"/>
              <w:rPr>
                <w:sz w:val="24"/>
              </w:rPr>
            </w:pPr>
            <w:r>
              <w:rPr>
                <w:sz w:val="24"/>
              </w:rPr>
              <w:t>Повторение.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1328"/>
              <w:rPr>
                <w:sz w:val="24"/>
              </w:rPr>
            </w:pPr>
            <w:r>
              <w:rPr>
                <w:sz w:val="24"/>
              </w:rPr>
              <w:t>Повторение. Имя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Повторение. Местоимение.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22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Повторение по теме: "Звуки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буквы".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217" w:type="dxa"/>
          </w:tcPr>
          <w:p w:rsidR="00560CEC" w:rsidRDefault="0029032E">
            <w:pPr>
              <w:pStyle w:val="TableParagraph"/>
              <w:spacing w:line="292" w:lineRule="auto"/>
              <w:ind w:right="745"/>
              <w:rPr>
                <w:sz w:val="24"/>
              </w:rPr>
            </w:pPr>
            <w:r>
              <w:rPr>
                <w:sz w:val="24"/>
              </w:rPr>
              <w:t>Обобщение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217" w:type="dxa"/>
          </w:tcPr>
          <w:p w:rsidR="00560CEC" w:rsidRPr="0029032E" w:rsidRDefault="0029032E">
            <w:pPr>
              <w:pStyle w:val="TableParagraph"/>
              <w:spacing w:line="292" w:lineRule="auto"/>
              <w:ind w:right="50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Комплексное повторение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изученных знаний во 2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классе.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0CEC" w:rsidRDefault="0029032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0CEC">
        <w:trPr>
          <w:trHeight w:val="813"/>
        </w:trPr>
        <w:tc>
          <w:tcPr>
            <w:tcW w:w="3793" w:type="dxa"/>
            <w:gridSpan w:val="2"/>
          </w:tcPr>
          <w:p w:rsidR="00560CEC" w:rsidRPr="0029032E" w:rsidRDefault="0029032E">
            <w:pPr>
              <w:pStyle w:val="TableParagraph"/>
              <w:spacing w:line="292" w:lineRule="auto"/>
              <w:ind w:right="29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ОБЩЕЕ</w:t>
            </w:r>
            <w:r w:rsidRPr="0029032E">
              <w:rPr>
                <w:spacing w:val="-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КОЛИЧЕСТВО</w:t>
            </w:r>
            <w:r w:rsidRPr="0029032E">
              <w:rPr>
                <w:spacing w:val="-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ЧАСОВ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4" w:type="dxa"/>
            <w:gridSpan w:val="3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60CEC" w:rsidRDefault="00560CEC">
      <w:pPr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560CEC" w:rsidRDefault="00560CEC" w:rsidP="0029032E">
      <w:pPr>
        <w:spacing w:after="0"/>
        <w:ind w:left="120" w:firstLineChars="664" w:firstLine="1866"/>
        <w:rPr>
          <w:rFonts w:ascii="Times New Roman" w:hAnsi="Times New Roman"/>
          <w:b/>
          <w:color w:val="000000"/>
          <w:sz w:val="28"/>
        </w:rPr>
      </w:pPr>
    </w:p>
    <w:p w:rsidR="00560CEC" w:rsidRDefault="0029032E" w:rsidP="0029032E">
      <w:pPr>
        <w:spacing w:after="0"/>
        <w:ind w:left="120" w:firstLineChars="664" w:firstLine="1866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б класс</w:t>
      </w:r>
    </w:p>
    <w:tbl>
      <w:tblPr>
        <w:tblStyle w:val="TableNormal"/>
        <w:tblpPr w:leftFromText="180" w:rightFromText="180" w:vertAnchor="text" w:horzAnchor="page" w:tblpX="1874" w:tblpY="500"/>
        <w:tblOverlap w:val="never"/>
        <w:tblW w:w="130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4605"/>
        <w:gridCol w:w="1215"/>
        <w:gridCol w:w="1395"/>
        <w:gridCol w:w="1515"/>
        <w:gridCol w:w="1065"/>
        <w:gridCol w:w="2325"/>
      </w:tblGrid>
      <w:tr w:rsidR="00560CEC">
        <w:trPr>
          <w:trHeight w:val="477"/>
        </w:trPr>
        <w:tc>
          <w:tcPr>
            <w:tcW w:w="915" w:type="dxa"/>
            <w:vMerge w:val="restart"/>
          </w:tcPr>
          <w:p w:rsidR="00560CEC" w:rsidRDefault="0029032E">
            <w:pPr>
              <w:pStyle w:val="TableParagraph"/>
              <w:spacing w:line="292" w:lineRule="auto"/>
              <w:ind w:right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05" w:type="dxa"/>
            <w:vMerge w:val="restart"/>
          </w:tcPr>
          <w:p w:rsidR="00560CEC" w:rsidRDefault="0029032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125" w:type="dxa"/>
            <w:gridSpan w:val="3"/>
          </w:tcPr>
          <w:p w:rsidR="00560CEC" w:rsidRDefault="0029032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65" w:type="dxa"/>
            <w:vMerge w:val="restart"/>
          </w:tcPr>
          <w:p w:rsidR="00560CEC" w:rsidRDefault="0029032E">
            <w:pPr>
              <w:pStyle w:val="TableParagraph"/>
              <w:spacing w:line="292" w:lineRule="auto"/>
              <w:ind w:left="7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325" w:type="dxa"/>
            <w:vMerge w:val="restart"/>
          </w:tcPr>
          <w:p w:rsidR="00560CEC" w:rsidRDefault="0029032E">
            <w:pPr>
              <w:pStyle w:val="TableParagraph"/>
              <w:spacing w:line="292" w:lineRule="auto"/>
              <w:ind w:left="0" w:right="42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Электронные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цифровые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образовательные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ресурсы</w:t>
            </w:r>
          </w:p>
        </w:tc>
      </w:tr>
      <w:tr w:rsidR="00560CEC">
        <w:trPr>
          <w:trHeight w:val="813"/>
        </w:trPr>
        <w:tc>
          <w:tcPr>
            <w:tcW w:w="915" w:type="dxa"/>
            <w:vMerge/>
            <w:tcBorders>
              <w:top w:val="nil"/>
            </w:tcBorders>
          </w:tcPr>
          <w:p w:rsidR="00560CEC" w:rsidRDefault="0056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vMerge/>
            <w:tcBorders>
              <w:top w:val="nil"/>
            </w:tcBorders>
          </w:tcPr>
          <w:p w:rsidR="00560CEC" w:rsidRDefault="0056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60CEC" w:rsidRDefault="0029032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spacing w:line="292" w:lineRule="auto"/>
              <w:ind w:right="58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контрольные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spacing w:line="292" w:lineRule="auto"/>
              <w:ind w:left="77" w:right="50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практические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065" w:type="dxa"/>
            <w:vMerge/>
            <w:tcBorders>
              <w:top w:val="nil"/>
            </w:tcBorders>
          </w:tcPr>
          <w:p w:rsidR="00560CEC" w:rsidRDefault="0056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560CEC" w:rsidRDefault="0056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C" w:rsidRPr="00F115EF">
        <w:trPr>
          <w:trHeight w:val="1040"/>
        </w:trPr>
        <w:tc>
          <w:tcPr>
            <w:tcW w:w="9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5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учебником. Язык и речь, их значение в жизни людей.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4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403"/>
        </w:trPr>
        <w:tc>
          <w:tcPr>
            <w:tcW w:w="9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5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4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627"/>
        </w:trPr>
        <w:tc>
          <w:tcPr>
            <w:tcW w:w="9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5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4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555"/>
        </w:trPr>
        <w:tc>
          <w:tcPr>
            <w:tcW w:w="9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5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теме «Наша речь». 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4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9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5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текста: целостность, связанность, законченность.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2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4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992"/>
        </w:trPr>
        <w:tc>
          <w:tcPr>
            <w:tcW w:w="9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05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Тема, главная мысль текста. Заглавие.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4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505"/>
        </w:trPr>
        <w:tc>
          <w:tcPr>
            <w:tcW w:w="9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05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текста: вступление, основная часть, заключение.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4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9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05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пройденного по теме «Текст».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4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</w:tbl>
    <w:tbl>
      <w:tblPr>
        <w:tblStyle w:val="TableNormal"/>
        <w:tblW w:w="0" w:type="auto"/>
        <w:tblInd w:w="1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530"/>
        <w:gridCol w:w="1155"/>
        <w:gridCol w:w="1395"/>
        <w:gridCol w:w="1530"/>
        <w:gridCol w:w="1050"/>
        <w:gridCol w:w="2355"/>
      </w:tblGrid>
      <w:tr w:rsidR="00560CEC" w:rsidRPr="00F115EF">
        <w:trPr>
          <w:trHeight w:val="1149"/>
        </w:trPr>
        <w:tc>
          <w:tcPr>
            <w:tcW w:w="100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Входной диктант по теме: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«Повторение изученного в 1 классе»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142"/>
              <w:rPr>
                <w:sz w:val="24"/>
                <w:szCs w:val="24"/>
                <w:lang w:val="ru-RU"/>
              </w:rPr>
            </w:pPr>
            <w:hyperlink r:id="rId4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49"/>
        </w:trPr>
        <w:tc>
          <w:tcPr>
            <w:tcW w:w="100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Составление текста по рисункам и опорным словам.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5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911"/>
        </w:trPr>
        <w:tc>
          <w:tcPr>
            <w:tcW w:w="100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Предложения. Различение предложений по цели высказывания.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5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65"/>
        </w:trPr>
        <w:tc>
          <w:tcPr>
            <w:tcW w:w="100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Составление предложений из слов.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5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29"/>
        </w:trPr>
        <w:tc>
          <w:tcPr>
            <w:tcW w:w="100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(основа).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136"/>
              <w:rPr>
                <w:sz w:val="24"/>
                <w:szCs w:val="24"/>
                <w:lang w:val="ru-RU"/>
              </w:rPr>
            </w:pPr>
            <w:hyperlink r:id="rId5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49"/>
        </w:trPr>
        <w:tc>
          <w:tcPr>
            <w:tcW w:w="100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 (без деления на виды).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15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5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49"/>
        </w:trPr>
        <w:tc>
          <w:tcPr>
            <w:tcW w:w="100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Подлежащее и сказуемое – главные члены предложения.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5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0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нахождении главных членов предложения.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5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382"/>
        </w:trPr>
        <w:tc>
          <w:tcPr>
            <w:tcW w:w="100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5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49"/>
        </w:trPr>
        <w:tc>
          <w:tcPr>
            <w:tcW w:w="100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5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0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Самостоятельная работа по теме «Предложение».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5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</w:tbl>
    <w:p w:rsidR="00560CEC" w:rsidRPr="0029032E" w:rsidRDefault="00560CE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4560"/>
        <w:gridCol w:w="1125"/>
        <w:gridCol w:w="1395"/>
        <w:gridCol w:w="1515"/>
        <w:gridCol w:w="1080"/>
        <w:gridCol w:w="2355"/>
      </w:tblGrid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Установление связи слов в предложении.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6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Обучающее сочинение по картине И. С. Остроухова «Золотая осень».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6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49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Лексическое значение слова.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6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49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его лексическое значение.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6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75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6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49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Прямое и переносное значение многозначных слов.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6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513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6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737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6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представлений о предметах и явлениях через лексику слов.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6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Обучающее изложение текста по данным к нему вопросам.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136"/>
              <w:rPr>
                <w:sz w:val="24"/>
                <w:szCs w:val="24"/>
                <w:lang w:val="ru-RU"/>
              </w:rPr>
            </w:pPr>
            <w:hyperlink r:id="rId6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Родственные слова.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7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слов (первое представление). Однокоренные слова.</w:t>
            </w:r>
          </w:p>
          <w:p w:rsidR="00560CEC" w:rsidRDefault="00560CEC">
            <w:pPr>
              <w:pStyle w:val="TableParagraph"/>
              <w:spacing w:line="292" w:lineRule="auto"/>
              <w:ind w:right="92"/>
              <w:rPr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7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однокоренных слов и синонимов, однокоренных слов и слов с омонимичными корнями.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136"/>
              <w:rPr>
                <w:sz w:val="24"/>
                <w:szCs w:val="24"/>
                <w:lang w:val="ru-RU"/>
              </w:rPr>
            </w:pPr>
            <w:hyperlink r:id="rId7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корня в однокоренных словах.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7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Слогообразующая роль гласных звуков.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142"/>
              <w:rPr>
                <w:sz w:val="24"/>
                <w:szCs w:val="24"/>
                <w:lang w:val="ru-RU"/>
              </w:rPr>
            </w:pPr>
            <w:hyperlink r:id="rId7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Словесное и логическое ударение в предложении.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7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Словообразующая функция ударения.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7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7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итогам  1четверти.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  <w:lang w:val="ru-RU"/>
              </w:rPr>
            </w:pPr>
            <w:hyperlink r:id="rId7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Упражнение в переносе слов.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7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по теме: «Слова».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8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серии сюжетных рисунков, вопросам и опорным словам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8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«Слова»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8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звуков и букв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8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алфавита и его значение в русском языке.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8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в именах собственных. 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8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Коллективное составление рассказа по репродукции картины.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8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гласных звуков. Буквы, обозначающие гласные звуки.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8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 Проверочная работа (тест) по теме: «Звуки и буквы»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8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8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 гласным звуком в корне.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142"/>
              <w:rPr>
                <w:sz w:val="24"/>
                <w:szCs w:val="24"/>
                <w:lang w:val="ru-RU"/>
              </w:rPr>
            </w:pPr>
            <w:hyperlink r:id="rId9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9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Правило правописания безударных гласных в корне слова.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9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проверки написания буквы, обозначающей безударный гласный звук в корне слова 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9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способов проверки написания  безударных гласных  в корне слова 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9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написании проверяемых безударных гласных в корне слова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9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Контрольный диктант по теме: «Правописание проверяемых безударных гласных в корне»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9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Написание проверяемых безударных гласных в корне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9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орфограммы.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  <w:lang w:val="ru-RU"/>
              </w:rPr>
            </w:pPr>
            <w:hyperlink r:id="rId9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Работа с деформированным текстом.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9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Правописание слов с непроверяемыми безударными гласными в корне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0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слов с проверяемыми и непроверяемыми безударными гласными в корне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0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Контрольное списывание по теме: «Написание безударных гласных в корне слова».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0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Закрепление знаний о безударных гласных звуках в корне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  <w:lang w:val="ru-RU"/>
              </w:rPr>
            </w:pPr>
            <w:hyperlink r:id="rId10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согласных звуков. Буквы, обозначающие согласные звуки.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0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Согласный звук [й] и буква «и краткое». </w:t>
            </w:r>
          </w:p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0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Произношение и написание слов с удвоенными согласными. 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0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Коллективное составление рассказа по репродукции картины и опорным словам.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0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«И в шутку, и всерьёз»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0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звуков на письме буквами и,е,ё,ю,я.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0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твёрдости согласных звуков на письме буквами а,о,у,ы,э.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1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– показатель мягкости предшествующих согласных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136"/>
              <w:rPr>
                <w:sz w:val="24"/>
                <w:szCs w:val="24"/>
                <w:lang w:val="ru-RU"/>
              </w:rPr>
            </w:pPr>
            <w:hyperlink r:id="rId11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за 1 полугодие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1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Написание слов с мягким знаком на конце и перед другими согласными.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1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текстом. Составление ответов на вопросы к тексту.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1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«Пишем письмо».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136"/>
              <w:rPr>
                <w:sz w:val="24"/>
                <w:szCs w:val="24"/>
                <w:lang w:val="ru-RU"/>
              </w:rPr>
            </w:pPr>
            <w:hyperlink r:id="rId11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теме: «Твёрдые и мягкие согласные звуки».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1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Буквосочетания  чк, чн,чт, щн, нч.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  <w:lang w:val="ru-RU"/>
              </w:rPr>
            </w:pPr>
            <w:hyperlink r:id="rId11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буквосочетаний чк, чн, чт, щн, нч.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1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деформированным текстом.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1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знаний. Проект «Рифма».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2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Урок-игра «Весёлые звуки и буквы»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2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Буквосочетания жи-ши,чу-щу,ча-ща.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2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буквосочетаний жи-ши,чу-щу,ча-ща.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2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предложением и текстом.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2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Звонкие и глухие согласные (парные и непарные) звуки и их обозначение буквами. 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2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Произношение  и написание парного по звонкости -глухости согласного звука на конце слова или  перед согласным.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2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звуком в корне.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2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Распознавание проверяемых и проверочных слов. Проверка парных согласных в корне.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2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изложение повествовательного текста по коллективному плану.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2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проверки парных звонких и глухих согласных звуков в корне слова.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3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звуков в корне. 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3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повествовательного текста по вопросам плана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3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Написание слов с парным по звонкости-глухости согласным в корне.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3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написании слов с парным по звонкости-глухости согласным в корне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3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 о парных по звонкости-глухости согласных в корне слов.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3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Контрольный диктант по теме: «Правописание парных по звонкости-глухости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согласных в корне  слов »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136"/>
              <w:rPr>
                <w:sz w:val="24"/>
                <w:szCs w:val="24"/>
                <w:lang w:val="ru-RU"/>
              </w:rPr>
            </w:pPr>
            <w:hyperlink r:id="rId13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Обобщение изученного материала о парных согласных.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3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написания разделительного мягкого знака в словах.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3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разделительным мягким знаком.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3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Правило переноса слов с разделительным мягким знаком.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4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слов с разделительныи мягким знаком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  <w:lang w:val="ru-RU"/>
              </w:rPr>
            </w:pPr>
            <w:hyperlink r:id="rId14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 Использование на письме разделительного мягкого знака.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4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теме: «Правописание слов с разделительныи мягким знаком»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4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Обобщение по теме: «Разделительный мягкий знак»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4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рассказа по серии рисунков.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4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4560" w:type="dxa"/>
          </w:tcPr>
          <w:p w:rsidR="00560CEC" w:rsidRDefault="002903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разделу: «Звуки и буквы».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себя».</w:t>
            </w:r>
          </w:p>
          <w:p w:rsidR="00560CEC" w:rsidRDefault="00560CE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4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(первое представление).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4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Соотнесение слов- названий, вопросов, на которые они отвечают, с частями речи.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4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существительное, как часть речи.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4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в речи имени существительного.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5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Одушевлённые и неодушевлённые имена существительные.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53"/>
              <w:rPr>
                <w:sz w:val="24"/>
                <w:szCs w:val="24"/>
                <w:lang w:val="ru-RU"/>
              </w:rPr>
            </w:pPr>
            <w:hyperlink r:id="rId15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Распознавание одушевлённых и неодушевлённых имен существительных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5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Собственные и нарицательные имена существительные.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5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именах, отчествах и фамилиях людей. Проверочная работа.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5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именах сказочных героев, в названиях книг и журналов.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5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написании кличек животных.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5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написании географических названий.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5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Контрольный диктант на тему: «Правописание собственных имён существительных»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5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Обобщение знаний о написании имён собственных.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5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Единственное и множественное число имён существительных.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136"/>
              <w:rPr>
                <w:sz w:val="24"/>
                <w:szCs w:val="24"/>
                <w:lang w:val="ru-RU"/>
              </w:rPr>
            </w:pPr>
            <w:hyperlink r:id="rId16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имён существительных по числам.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6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представления о разборе имени существительного как части речи.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6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 об имени существительном.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6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Изложение повествовательного текста по данным вопросам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136"/>
              <w:rPr>
                <w:sz w:val="24"/>
                <w:szCs w:val="24"/>
                <w:lang w:val="ru-RU"/>
              </w:rPr>
            </w:pPr>
            <w:hyperlink r:id="rId16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Обобщение знаний  по теме: «Имя существительное».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6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 как часть речи (общее представление).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6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и употребление глагола в речи 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6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чет. Синтаксическая функция глагола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136"/>
              <w:rPr>
                <w:sz w:val="24"/>
                <w:szCs w:val="24"/>
                <w:lang w:val="ru-RU"/>
              </w:rPr>
            </w:pPr>
            <w:hyperlink r:id="rId16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Составление рассказа по репродукции картины художника.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6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7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Единственное и множественное число глаголов. 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7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7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глаголе. Проверочная работа (тест).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7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тексте- повествовании. Роль глаголов в тексте –повествовании.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7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Работа с текстом-повествованием.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7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имени прилагательного в речи.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7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имени прилагательного с именем существительным.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7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Прилагательные близкие и  противоположные по значению.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7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числам.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142"/>
              <w:rPr>
                <w:sz w:val="24"/>
                <w:szCs w:val="24"/>
                <w:lang w:val="ru-RU"/>
              </w:rPr>
            </w:pPr>
            <w:hyperlink r:id="rId17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8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об имени прилагательном 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8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Контрольный диктант  по теме: «Части речи»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8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Понятие о тексте-описании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8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имени прилагательного в тексте-описании.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  <w:lang w:val="ru-RU"/>
              </w:rPr>
            </w:pPr>
            <w:hyperlink r:id="rId18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Составление текста-описания натюрморта по репродукции картины 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8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знаний об имени прилагательном.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8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20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Редактирование текста с повторяющимися словами. 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8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21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Местоимение (личное) как часть речи (общее представление).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8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49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 местоимений в речи.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8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тексте-рассуждении.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9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08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предлогов в речи. Функция предлогов.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9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136"/>
              <w:rPr>
                <w:sz w:val="24"/>
                <w:szCs w:val="24"/>
                <w:lang w:val="ru-RU"/>
              </w:rPr>
            </w:pPr>
            <w:hyperlink r:id="rId19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Контрольное списывание по теме: «Части речи»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9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49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Раздельное написание предлогов со словами.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9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«В словари-за частями речи».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9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4560" w:type="dxa"/>
          </w:tcPr>
          <w:p w:rsidR="00560CEC" w:rsidRDefault="002903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Текст.</w:t>
            </w:r>
          </w:p>
          <w:p w:rsidR="00560CEC" w:rsidRDefault="00560C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9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49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4560" w:type="dxa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 предложении. Главные члены предложения.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53"/>
              <w:rPr>
                <w:sz w:val="24"/>
                <w:szCs w:val="24"/>
                <w:lang w:val="ru-RU"/>
              </w:rPr>
            </w:pPr>
            <w:hyperlink r:id="rId19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Распространённые и нераспространённые предложения.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19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49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Звуки речи. Слово.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19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Слова с сочетаниями жи-ши, ча-ща,чу-щу, чк, чн, чт.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20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36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Промежуточная аттестация по итогам года.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0" w:right="659"/>
              <w:rPr>
                <w:sz w:val="24"/>
                <w:szCs w:val="24"/>
                <w:lang w:val="ru-RU"/>
              </w:rPr>
            </w:pPr>
            <w:hyperlink r:id="rId201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485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Повторение. Правописание безударных гласных в корне слова.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136"/>
              <w:rPr>
                <w:sz w:val="24"/>
                <w:szCs w:val="24"/>
                <w:lang w:val="ru-RU"/>
              </w:rPr>
            </w:pPr>
            <w:hyperlink r:id="rId202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Повторение. Правописание парных согласных в корне слова.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203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Правописание слов с мягким  знаком.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204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Имя существительное.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205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Сочинение-повествование на тему: «Лето»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142"/>
              <w:rPr>
                <w:sz w:val="24"/>
                <w:szCs w:val="24"/>
                <w:lang w:val="ru-RU"/>
              </w:rPr>
            </w:pPr>
            <w:hyperlink r:id="rId206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Имя прилагательное.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207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Местоимение. Предлоги.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208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813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 частях речи.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209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 w:rsidRPr="00F115EF">
        <w:trPr>
          <w:trHeight w:val="1149"/>
        </w:trPr>
        <w:tc>
          <w:tcPr>
            <w:tcW w:w="1020" w:type="dxa"/>
          </w:tcPr>
          <w:p w:rsidR="00560CEC" w:rsidRDefault="0029032E">
            <w:pPr>
              <w:pStyle w:val="TableParagraph"/>
              <w:ind w:left="56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4560" w:type="dxa"/>
            <w:vAlign w:val="bottom"/>
          </w:tcPr>
          <w:p w:rsidR="00560CEC" w:rsidRDefault="00290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Урок-КВН «Игры со словами»</w:t>
            </w:r>
          </w:p>
          <w:p w:rsidR="00560CEC" w:rsidRDefault="00560C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60CEC" w:rsidRPr="0029032E" w:rsidRDefault="0029032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29032E">
              <w:rPr>
                <w:sz w:val="24"/>
                <w:szCs w:val="24"/>
                <w:lang w:val="ru-RU"/>
              </w:rPr>
              <w:t>Библиотека</w:t>
            </w:r>
            <w:r w:rsidRPr="002903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sz w:val="24"/>
                <w:szCs w:val="24"/>
                <w:lang w:val="ru-RU"/>
              </w:rPr>
              <w:t>ЦОК</w:t>
            </w:r>
          </w:p>
          <w:p w:rsidR="00560CEC" w:rsidRPr="0029032E" w:rsidRDefault="00F115EF">
            <w:pPr>
              <w:pStyle w:val="TableParagraph"/>
              <w:spacing w:line="292" w:lineRule="auto"/>
              <w:ind w:left="78" w:right="659"/>
              <w:rPr>
                <w:sz w:val="24"/>
                <w:szCs w:val="24"/>
                <w:lang w:val="ru-RU"/>
              </w:rPr>
            </w:pPr>
            <w:hyperlink r:id="rId210"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410</w:t>
              </w:r>
              <w:r w:rsidR="0029032E">
                <w:rPr>
                  <w:color w:val="0000FF"/>
                  <w:sz w:val="24"/>
                  <w:szCs w:val="24"/>
                  <w:u w:val="single" w:color="0000FF"/>
                </w:rPr>
                <w:t>de</w:t>
              </w:r>
              <w:r w:rsidR="0029032E" w:rsidRPr="002903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8</w:t>
              </w:r>
            </w:hyperlink>
          </w:p>
        </w:tc>
      </w:tr>
      <w:tr w:rsidR="00560CEC">
        <w:trPr>
          <w:trHeight w:val="813"/>
        </w:trPr>
        <w:tc>
          <w:tcPr>
            <w:tcW w:w="5580" w:type="dxa"/>
            <w:gridSpan w:val="2"/>
          </w:tcPr>
          <w:p w:rsidR="00560CEC" w:rsidRDefault="0029032E">
            <w:pPr>
              <w:pStyle w:val="TableParagraph"/>
              <w:spacing w:line="292" w:lineRule="auto"/>
              <w:ind w:right="2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ОБЩЕЕ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КОЛИЧЕСТВО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ЧАСОВ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12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395" w:type="dxa"/>
          </w:tcPr>
          <w:p w:rsidR="00560CEC" w:rsidRDefault="002903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50" w:type="dxa"/>
            <w:gridSpan w:val="3"/>
          </w:tcPr>
          <w:p w:rsidR="00560CEC" w:rsidRDefault="0029032E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60CEC" w:rsidRDefault="00560CEC">
      <w:pPr>
        <w:rPr>
          <w:sz w:val="24"/>
        </w:rPr>
        <w:sectPr w:rsidR="00560CEC" w:rsidSect="0029032E">
          <w:pgSz w:w="16840" w:h="11900" w:orient="landscape"/>
          <w:pgMar w:top="560" w:right="560" w:bottom="560" w:left="28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560CEC" w:rsidRDefault="002903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а, 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560CEC" w:rsidRDefault="00560C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Style w:val="TableNormal"/>
        <w:tblW w:w="13198" w:type="dxa"/>
        <w:tblInd w:w="-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282"/>
        <w:gridCol w:w="1200"/>
        <w:gridCol w:w="1545"/>
        <w:gridCol w:w="1545"/>
        <w:gridCol w:w="1095"/>
        <w:gridCol w:w="1935"/>
      </w:tblGrid>
      <w:tr w:rsidR="00560CEC">
        <w:trPr>
          <w:trHeight w:val="477"/>
        </w:trPr>
        <w:tc>
          <w:tcPr>
            <w:tcW w:w="596" w:type="dxa"/>
            <w:vMerge w:val="restart"/>
          </w:tcPr>
          <w:p w:rsidR="00560CEC" w:rsidRDefault="0029032E">
            <w:pPr>
              <w:pStyle w:val="TableParagraph"/>
              <w:spacing w:line="292" w:lineRule="auto"/>
              <w:ind w:right="49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  <w:szCs w:val="20"/>
                <w:lang w:eastAsia="ru-RU"/>
              </w:rPr>
              <w:t>№</w:t>
            </w:r>
            <w:r>
              <w:rPr>
                <w:b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5282" w:type="dxa"/>
            <w:vMerge w:val="restart"/>
          </w:tcPr>
          <w:p w:rsidR="00560CEC" w:rsidRDefault="0029032E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  <w:szCs w:val="20"/>
                <w:lang w:eastAsia="ru-RU"/>
              </w:rPr>
              <w:t>Тема</w:t>
            </w:r>
            <w:r>
              <w:rPr>
                <w:b/>
                <w:spacing w:val="-3"/>
                <w:sz w:val="24"/>
                <w:szCs w:val="20"/>
                <w:lang w:eastAsia="ru-RU"/>
              </w:rPr>
              <w:t xml:space="preserve"> </w:t>
            </w:r>
            <w:r>
              <w:rPr>
                <w:b/>
                <w:sz w:val="24"/>
                <w:szCs w:val="20"/>
                <w:lang w:eastAsia="ru-RU"/>
              </w:rPr>
              <w:t>урока</w:t>
            </w:r>
          </w:p>
        </w:tc>
        <w:tc>
          <w:tcPr>
            <w:tcW w:w="4290" w:type="dxa"/>
            <w:gridSpan w:val="3"/>
          </w:tcPr>
          <w:p w:rsidR="00560CEC" w:rsidRDefault="0029032E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  <w:szCs w:val="20"/>
                <w:lang w:eastAsia="ru-RU"/>
              </w:rPr>
              <w:t>Количество</w:t>
            </w:r>
            <w:r>
              <w:rPr>
                <w:b/>
                <w:spacing w:val="-5"/>
                <w:sz w:val="24"/>
                <w:szCs w:val="20"/>
                <w:lang w:eastAsia="ru-RU"/>
              </w:rPr>
              <w:t xml:space="preserve"> </w:t>
            </w:r>
            <w:r>
              <w:rPr>
                <w:b/>
                <w:sz w:val="24"/>
                <w:szCs w:val="20"/>
                <w:lang w:eastAsia="ru-RU"/>
              </w:rPr>
              <w:t>часов</w:t>
            </w:r>
          </w:p>
        </w:tc>
        <w:tc>
          <w:tcPr>
            <w:tcW w:w="1095" w:type="dxa"/>
            <w:vMerge w:val="restart"/>
          </w:tcPr>
          <w:p w:rsidR="00560CEC" w:rsidRDefault="0029032E">
            <w:pPr>
              <w:pStyle w:val="TableParagraph"/>
              <w:spacing w:line="292" w:lineRule="auto"/>
              <w:ind w:left="77" w:right="129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  <w:szCs w:val="20"/>
                <w:lang w:eastAsia="ru-RU"/>
              </w:rPr>
              <w:t>Дата</w:t>
            </w:r>
            <w:r>
              <w:rPr>
                <w:b/>
                <w:spacing w:val="1"/>
                <w:sz w:val="24"/>
                <w:szCs w:val="20"/>
                <w:lang w:eastAsia="ru-RU"/>
              </w:rPr>
              <w:t xml:space="preserve"> </w:t>
            </w:r>
            <w:r>
              <w:rPr>
                <w:b/>
                <w:spacing w:val="-1"/>
                <w:sz w:val="24"/>
                <w:szCs w:val="20"/>
                <w:lang w:eastAsia="ru-RU"/>
              </w:rPr>
              <w:t>изучения</w:t>
            </w:r>
          </w:p>
        </w:tc>
        <w:tc>
          <w:tcPr>
            <w:tcW w:w="1935" w:type="dxa"/>
            <w:vMerge w:val="restart"/>
          </w:tcPr>
          <w:p w:rsidR="00560CEC" w:rsidRDefault="0029032E">
            <w:pPr>
              <w:pStyle w:val="TableParagraph"/>
              <w:spacing w:line="292" w:lineRule="auto"/>
              <w:ind w:left="78" w:right="498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  <w:szCs w:val="20"/>
                <w:lang w:eastAsia="ru-RU"/>
              </w:rPr>
              <w:t>Электронные ресурсы</w:t>
            </w:r>
          </w:p>
        </w:tc>
      </w:tr>
      <w:tr w:rsidR="00560CEC">
        <w:trPr>
          <w:trHeight w:val="813"/>
        </w:trPr>
        <w:tc>
          <w:tcPr>
            <w:tcW w:w="596" w:type="dxa"/>
            <w:vMerge/>
            <w:tcBorders>
              <w:top w:val="nil"/>
            </w:tcBorders>
          </w:tcPr>
          <w:p w:rsidR="00560CEC" w:rsidRDefault="00560CEC">
            <w:pPr>
              <w:spacing w:after="0" w:line="240" w:lineRule="auto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5282" w:type="dxa"/>
            <w:vMerge/>
            <w:tcBorders>
              <w:top w:val="nil"/>
            </w:tcBorders>
          </w:tcPr>
          <w:p w:rsidR="00560CEC" w:rsidRDefault="00560CEC">
            <w:pPr>
              <w:spacing w:after="0" w:line="240" w:lineRule="auto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1200" w:type="dxa"/>
          </w:tcPr>
          <w:p w:rsidR="00560CEC" w:rsidRDefault="0029032E">
            <w:pPr>
              <w:pStyle w:val="TableParagraph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line="292" w:lineRule="auto"/>
              <w:ind w:right="58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pacing w:val="-1"/>
                <w:sz w:val="24"/>
                <w:szCs w:val="20"/>
                <w:lang w:eastAsia="ru-RU"/>
              </w:rPr>
              <w:t>контрольные</w:t>
            </w:r>
            <w:r>
              <w:rPr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b/>
                <w:sz w:val="24"/>
                <w:szCs w:val="20"/>
                <w:lang w:eastAsia="ru-RU"/>
              </w:rPr>
              <w:t>работы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line="292" w:lineRule="auto"/>
              <w:ind w:left="77" w:right="50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pacing w:val="-1"/>
                <w:sz w:val="24"/>
                <w:szCs w:val="20"/>
                <w:lang w:eastAsia="ru-RU"/>
              </w:rPr>
              <w:t>практические</w:t>
            </w:r>
            <w:r>
              <w:rPr>
                <w:b/>
                <w:spacing w:val="-57"/>
                <w:sz w:val="24"/>
                <w:szCs w:val="20"/>
                <w:lang w:eastAsia="ru-RU"/>
              </w:rPr>
              <w:t xml:space="preserve"> </w:t>
            </w:r>
            <w:r>
              <w:rPr>
                <w:b/>
                <w:sz w:val="24"/>
                <w:szCs w:val="20"/>
                <w:lang w:eastAsia="ru-RU"/>
              </w:rPr>
              <w:t>работы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560CEC" w:rsidRDefault="00560CEC">
            <w:pPr>
              <w:spacing w:after="0" w:line="240" w:lineRule="auto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560CEC" w:rsidRDefault="00560CEC">
            <w:pPr>
              <w:spacing w:after="0" w:line="240" w:lineRule="auto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</w:tr>
      <w:tr w:rsidR="00560CEC">
        <w:trPr>
          <w:trHeight w:val="89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Знакомство с учебником «Русский язык».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Русский язык как государственный язык РФ</w:t>
            </w:r>
          </w:p>
        </w:tc>
        <w:tc>
          <w:tcPr>
            <w:tcW w:w="1200" w:type="dxa"/>
          </w:tcPr>
          <w:p w:rsidR="00560CEC" w:rsidRDefault="0029032E">
            <w:pPr>
              <w:pStyle w:val="TableParagraph"/>
              <w:spacing w:before="92"/>
              <w:ind w:left="75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6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Наш язык.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Характеристика звуков русского языка.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4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Текст как единица языка и речи.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9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Pr="0029032E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Текст. Типы текстов. </w:t>
            </w: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Тест по теме: «Текст»</w:t>
            </w:r>
          </w:p>
          <w:p w:rsidR="00560CEC" w:rsidRDefault="00560CEC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7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Предложение. Обобщение знаний о предложении.</w:t>
            </w:r>
            <w:r w:rsidRPr="002903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2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Виды предложений по цели высказывания.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8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предложений по интонации.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89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Входной диктант по теме «Повторение изученного во 2 классе».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6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Предложения с обращением.</w:t>
            </w:r>
            <w:r w:rsidRPr="002903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8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Главные и второстепенные члены предложения.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6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Упражнение в определении членов предложения.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6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Простое и сложное предложения.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90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Запятая внутри сложного предложения .</w:t>
            </w:r>
            <w:r w:rsidRPr="002903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 Словарный диктант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89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Распространённые и нераспространённые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7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line="240" w:lineRule="auto"/>
              <w:ind w:leftChars="99" w:left="218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0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словосочетании.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1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Обучающее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сочинение </w:t>
            </w: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готовому плану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114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Работа над ошибками. Лексическое значение слова.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90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Функция слова. Синонимы и антонимы.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Прямое и переносное значение слов.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6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Слова-омонимы.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Устаревшие слова.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8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Слово и словосочетание.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Работа с толковым словарём.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6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  <w:t>Диагностическая работа НОКО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9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</w:t>
            </w:r>
            <w:r w:rsidRPr="002903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Значение фразеологизмов и их использование в речи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 речи. Имя существительное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560CEC" w:rsidRDefault="00560CEC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1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8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Глагол.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1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Имя числительное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как часть речи.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9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Однокоренные слова (повторение)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Закрепление изученного.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Тест </w:t>
            </w:r>
            <w:r w:rsidRPr="002903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по теме: «Слово в языке и речи».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3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Гласные звуки и буквы.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6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Согласные звуки и буквы.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4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Звонкие и глухие согласные звуки.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9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0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Изложение текста со свободной передачей содержания.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1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Обобщение по разделу:</w:t>
            </w:r>
            <w:r w:rsidRPr="002903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«Слово в языке и речи»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1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Однокоренные слова. Корень слова.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Как найти в слове корень? Чередование согласных звуков в корне.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Контрольн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ый диктант </w:t>
            </w:r>
            <w:r w:rsidRPr="00290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по итогам  1 четверти.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1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Arial Black" w:eastAsia="Calibri" w:hAnsi="Arial Black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Сложные слова.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39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Формы слова. Окончание.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9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Окончание и его роль в словосочетании и предложении.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8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Приставка (общее понятие)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Приставка — значимая часть слова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Обобщение знаний о роли приставок в слове.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Словарный диктант.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Суффикс — значимая часть слова. Как найти в слове суффикс?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7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Образование слов с помощью суффиксов.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0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суффиксов.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9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Сочинение по  картине А.А.Рылова «В голубом просторе»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4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Основа слова.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1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Упражнение в нахождении о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снов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ы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слова.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9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Обобщение и систематизация знаний о составе слова.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6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Контрольный диктант  по теме: «Состав слова».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7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line="240" w:lineRule="auto"/>
              <w:ind w:leftChars="99" w:left="218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Работа над ошибками.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Коллективный п</w:t>
            </w:r>
            <w:r w:rsidRPr="002903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роект «Семья слов».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0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Орфограммы в значимых частях слова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80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Правописание слов с безударными гласными в корне слова.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8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пособ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ы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проверки слов с безударными гласными в корне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6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Написание слов с двумя безударными гласными в корне.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8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Написание слов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безударными гласными 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 корне слова.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87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Правило проверки написания слов с парными по глухости-звонкости согласными  в корне слова.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9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Упражнение в написании слов с глухими и звонкими согласными в корне.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Pr="0029032E" w:rsidRDefault="0029032E">
            <w:pPr>
              <w:adjustRightInd w:val="0"/>
              <w:spacing w:after="0" w:line="240" w:lineRule="auto"/>
              <w:ind w:leftChars="99" w:lef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знаний о написании слов с парными согласными в корне.</w:t>
            </w:r>
          </w:p>
          <w:p w:rsidR="00560CEC" w:rsidRDefault="00560CEC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8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Изложение на основе текста, воспринятого на слух.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89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Правило проверки написания слов с непроизносимыми согласными в корне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Правописание слов с непроизносимыми согласными в корне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Упражнение в написании слов с непроизносимыми согласными в корне.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84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Контрольное списывание по теме: «Правописание изученных орфограмм  в корне слова»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Правописание слов с удвоенными согласными.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6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Упражнение в написании слов с удвоенными согласными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Правописание приставок и суффиксов. </w:t>
            </w:r>
            <w:r w:rsidRPr="00290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Контрольный словарный диктант.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8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Упражнения в правописании суффиксов и приставок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1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2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Правописание приставок и суффиксов.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6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Aharon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предлогов и приставок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3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Упражнение в написании предлогов и приставок.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7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Сочинение по картине В.М. Васнецова «Снегурочка»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1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Правописание слов с разделительным твёрдым знаком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Правописание слов с разделительным мягким знаком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9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Правила переноса слов с разделительными твердым (</w:t>
            </w: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ъ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) и мягким (</w:t>
            </w: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ь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) знаками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9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Упражнение в правописании слов с разделительными ъ и ь знаками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..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Проект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Составляем орфографический словарь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4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Урок КВН «Игра в слова».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46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line="240" w:lineRule="auto"/>
              <w:ind w:leftChars="99" w:left="218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 речи (общее представление)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7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line="240" w:lineRule="auto"/>
              <w:ind w:leftChars="99" w:left="218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Самостоятельные и служебные части речи.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Имя существительное и его лексическое значение.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Значение и употребление имён существительных в речи.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6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Одушевленные и неодушевленные имена существительные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Изложение повествовательного текста на основе зрительного восприятия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Собственные и нарицательные имена существительные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7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Изменение имен существительных по числам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Имена существительные, употребляемые в форме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только 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одного числа.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0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Род имен существительных. </w:t>
            </w:r>
            <w:r w:rsidRPr="002903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Словарный диктант.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6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Упражнение в определении рода имён существительных.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5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Имена существительные общего рода.</w:t>
            </w:r>
          </w:p>
        </w:tc>
        <w:tc>
          <w:tcPr>
            <w:tcW w:w="1200" w:type="dxa"/>
          </w:tcPr>
          <w:p w:rsidR="00560CEC" w:rsidRDefault="00560CEC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Мягкий знак на конце существительных после шипящих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Упражнение в написании существительных с шипящими в конце.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1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Контрольное списывание по теме: «Имя существительное».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9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Изменение имен существительных по падежам (понятие  о склонении)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7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Имена существительные 1, 2, 3-го склонения.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0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Несклоняемые имена существительные.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8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Составление  рассказа по вопросам. </w:t>
            </w: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Тест по теме: «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Имя</w:t>
            </w: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существительн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ое</w:t>
            </w: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4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Именительный падеж имен существительных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0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Винительный падеж имен существительных. </w:t>
            </w:r>
            <w:r w:rsidRPr="002903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Словарный диктант.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Различение родительного и винительного падежей имён существительных.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2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Творительный падеж имен существительных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2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Предложный падеж имен существительных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9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Обучающее сочинение по картине К.Юона «Конец зимы.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Полдень»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1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Работа над ошибками. Упражнение в различении падежей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имён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существительных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Контрольный диктант  по теме: «Склонение  имён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существительных</w:t>
            </w:r>
            <w:r w:rsidRPr="00290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».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Закрепление знаний о падежах имён существительных.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Обобщение по разделу: «Имя существительное»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Понятие об имени прилагательном.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Связь имён прилагательных с именами существительными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5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Правописание сложных имен прилагательных.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9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Роль имён прилагательных в  тексте-описании.</w:t>
            </w:r>
            <w:r w:rsidRPr="002903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Отзыв (устный) по картине М. А. Врубеля «Царевна-Лебедь».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0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5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Изменение имён прилагательных по родам.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0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Правописание родовых окончаний имен прилагательных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Изменение имен прилагательных по числам. </w:t>
            </w: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Тест по теме: « Имя прилагательное»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Зависимость формы числа имени прилагательного от  имени существительного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9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0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Зависимость падежа имени прилагательного от падежа имени существительного.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Упражнение в выделении признаков имени прилагательного как части речи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5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Контрольный диктант с грамматическим заданием по итогам  3 четверти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0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Закрепление знаний об имени прилагательном.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Проект «Имена прилагательные в загадках»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 Обобщение знаний об имени прилагательном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Личные местоимения.</w:t>
            </w:r>
            <w:r w:rsidRPr="002903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Контрольный словарный диктант.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0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Изменение личных местоимений по родам.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Наблюдение за использованием местоимений в тексте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5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местоимений в тексте</w:t>
            </w:r>
          </w:p>
          <w:p w:rsidR="00560CEC" w:rsidRDefault="00560CEC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9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Повторение и углубление представлений о глаголе.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7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2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Упражнение в распознавании глаголов среди однокоренных слов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0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9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Упражнение в распознавании глаголов в неопределенной форме.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1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Различение глаголов единственного и множественного числа.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1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</w:t>
            </w: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очинение по картине А.Серова «Девочка с персиками»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6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Упражнение в определении времени глагола.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4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Изменение глаголов по временам. Глаголы 2-го лица ед.ч.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6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Упражнение в изменении глаголов по временам.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Pr="0029032E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Обучающее изложение на основе зрительного восприятия текста.</w:t>
            </w:r>
          </w:p>
          <w:p w:rsidR="00560CEC" w:rsidRDefault="00560CEC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Обобщение знаний о временах глаголов.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1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Род глаголов в прошедшем времени.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Упражнение в определении рода глаголов в прошедшем времени.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9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Правописание частицы </w:t>
            </w: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не 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с глаголами.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3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Упражнение в написании глаголов с частицей </w:t>
            </w:r>
            <w:r w:rsidRPr="002903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не.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4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6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знаний о глаголе.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7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Контрольный диктант по теме: «Глагол».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Работа над ошибками.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Закрепление </w:t>
            </w: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знаний о глаголе.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8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9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Знакомство с жанром письма.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Учимся писать письма, поздравительные открытки.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2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Знакомство с жанром объявления.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9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Повторение. Самостоятельные и служебные части речи.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Повторение. Обобщение изученного о слове, предложении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1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Контрольное изложение текста по самостоятельно составленному плану.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Aharoni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Правописание безударных гласных в корне слова.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1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Повторение.  Правописание парных согласных в корне слова.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7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Повторение. Правописание значимых частей слов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71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Повторение.  Правописание приставок и предлогов.</w:t>
            </w:r>
            <w:r w:rsidRPr="002903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42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Повторение. Однокоренные слова.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Повторение. Текст.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Ключевые слова в тексте. План текста.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9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Сочинение на тему: «Почему я жду летних каникул»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39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Работа над ошибками.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Наблюдение за связью предложений в тексте.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5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Промежуточная аттестация по итогам года.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62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0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Работа над ошибками. Обобщение знаний о частях речи.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6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leftChars="99" w:left="218"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64"/>
        </w:trPr>
        <w:tc>
          <w:tcPr>
            <w:tcW w:w="596" w:type="dxa"/>
          </w:tcPr>
          <w:p w:rsidR="00560CEC" w:rsidRDefault="00560CEC">
            <w:pPr>
              <w:pStyle w:val="TableParagraph"/>
              <w:numPr>
                <w:ilvl w:val="0"/>
                <w:numId w:val="19"/>
              </w:numPr>
              <w:ind w:hanging="48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right="57" w:firstLineChars="91" w:firstLine="218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КВН «Знатоки русского языка».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</w:p>
        </w:tc>
        <w:tc>
          <w:tcPr>
            <w:tcW w:w="1545" w:type="dxa"/>
          </w:tcPr>
          <w:p w:rsidR="00560CEC" w:rsidRDefault="00560CEC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29032E">
            <w:pPr>
              <w:spacing w:before="92"/>
              <w:ind w:left="46" w:right="53"/>
              <w:jc w:val="center"/>
              <w:rPr>
                <w:w w:val="105"/>
                <w:sz w:val="15"/>
                <w:lang w:val="ru-RU"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https://resh.edu.ru</w:t>
            </w:r>
          </w:p>
        </w:tc>
      </w:tr>
      <w:tr w:rsidR="00560CEC">
        <w:trPr>
          <w:trHeight w:val="564"/>
        </w:trPr>
        <w:tc>
          <w:tcPr>
            <w:tcW w:w="596" w:type="dxa"/>
          </w:tcPr>
          <w:p w:rsidR="00560CEC" w:rsidRDefault="00560CEC">
            <w:pPr>
              <w:pStyle w:val="TableParagraph"/>
              <w:ind w:left="157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560CEC" w:rsidRDefault="0029032E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Итого</w:t>
            </w:r>
          </w:p>
        </w:tc>
        <w:tc>
          <w:tcPr>
            <w:tcW w:w="1200" w:type="dxa"/>
          </w:tcPr>
          <w:p w:rsidR="00560CEC" w:rsidRDefault="0029032E">
            <w:pPr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170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ind w:left="75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16</w:t>
            </w:r>
          </w:p>
        </w:tc>
        <w:tc>
          <w:tcPr>
            <w:tcW w:w="1545" w:type="dxa"/>
          </w:tcPr>
          <w:p w:rsidR="00560CEC" w:rsidRDefault="0029032E">
            <w:pPr>
              <w:pStyle w:val="TableParagraph"/>
              <w:spacing w:before="92"/>
              <w:rPr>
                <w:w w:val="103"/>
                <w:sz w:val="23"/>
                <w:lang w:eastAsia="ru-RU"/>
              </w:rPr>
            </w:pPr>
            <w:r>
              <w:rPr>
                <w:w w:val="103"/>
                <w:sz w:val="23"/>
                <w:lang w:val="ru-RU"/>
              </w:rPr>
              <w:t>3</w:t>
            </w:r>
          </w:p>
        </w:tc>
        <w:tc>
          <w:tcPr>
            <w:tcW w:w="1095" w:type="dxa"/>
          </w:tcPr>
          <w:p w:rsidR="00560CEC" w:rsidRDefault="00560CEC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eastAsia="ru-RU"/>
              </w:rPr>
            </w:pPr>
          </w:p>
        </w:tc>
        <w:tc>
          <w:tcPr>
            <w:tcW w:w="1935" w:type="dxa"/>
          </w:tcPr>
          <w:p w:rsidR="00560CEC" w:rsidRDefault="00560CEC">
            <w:pPr>
              <w:spacing w:before="92"/>
              <w:ind w:left="46" w:right="5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:rsidR="00560CEC" w:rsidRDefault="00560CEC">
      <w:pPr>
        <w:sectPr w:rsidR="00560CEC" w:rsidSect="0029032E">
          <w:pgSz w:w="16383" w:h="11906" w:orient="landscape"/>
          <w:pgMar w:top="1134" w:right="850" w:bottom="1134" w:left="1701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560CEC" w:rsidRDefault="002903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а, б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560CEC" w:rsidRDefault="00560CEC">
      <w:pPr>
        <w:pStyle w:val="a9"/>
        <w:spacing w:before="2"/>
        <w:ind w:left="0"/>
        <w:rPr>
          <w:b/>
          <w:sz w:val="14"/>
        </w:rPr>
      </w:pPr>
      <w:bookmarkStart w:id="8" w:name="block-1306410"/>
      <w:bookmarkEnd w:id="7"/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477"/>
        </w:trPr>
        <w:tc>
          <w:tcPr>
            <w:tcW w:w="576" w:type="dxa"/>
            <w:vMerge w:val="restart"/>
          </w:tcPr>
          <w:p w:rsidR="00560CEC" w:rsidRDefault="0029032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560CEC" w:rsidRDefault="002903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60CEC" w:rsidRDefault="002903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60CEC" w:rsidRDefault="0029032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560CEC" w:rsidRDefault="0029032E">
            <w:pPr>
              <w:pStyle w:val="TableParagraph"/>
              <w:spacing w:line="292" w:lineRule="auto"/>
              <w:ind w:left="77" w:right="2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Электронные цифровые образовательные ресурсы</w:t>
            </w:r>
          </w:p>
        </w:tc>
      </w:tr>
      <w:tr w:rsidR="00560CEC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60CEC" w:rsidRDefault="00560CEC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560CEC" w:rsidRDefault="00560CE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60CEC" w:rsidRDefault="00560CE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560CEC" w:rsidRDefault="00560CEC">
            <w:pPr>
              <w:rPr>
                <w:sz w:val="2"/>
                <w:szCs w:val="2"/>
              </w:rPr>
            </w:pPr>
          </w:p>
        </w:tc>
      </w:tr>
      <w:tr w:rsidR="00560CEC" w:rsidRPr="00F115EF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  <w:p w:rsidR="00560CEC" w:rsidRDefault="0029032E">
            <w:pPr>
              <w:pStyle w:val="TableParagraph"/>
              <w:spacing w:before="60" w:line="292" w:lineRule="auto"/>
              <w:ind w:right="539"/>
              <w:rPr>
                <w:sz w:val="24"/>
              </w:rPr>
            </w:pPr>
            <w:r>
              <w:rPr>
                <w:sz w:val="24"/>
              </w:rPr>
              <w:t>«Русский язык». 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824" w:type="dxa"/>
          </w:tcPr>
          <w:p w:rsidR="00560CEC" w:rsidRPr="0029032E" w:rsidRDefault="0029032E">
            <w:pPr>
              <w:pStyle w:val="TableParagraph"/>
              <w:ind w:left="77"/>
              <w:rPr>
                <w:sz w:val="24"/>
                <w:lang w:val="ru-RU"/>
              </w:rPr>
            </w:pPr>
            <w:r w:rsidRPr="0029032E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color w:val="0000FF"/>
                  <w:u w:val="single"/>
                </w:rPr>
                <w:t>https</w:t>
              </w:r>
              <w:r w:rsidRPr="0029032E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9032E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9032E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9032E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9032E">
                <w:rPr>
                  <w:color w:val="0000FF"/>
                  <w:u w:val="single"/>
                  <w:lang w:val="ru-RU"/>
                </w:rPr>
                <w:t>8434</w:t>
              </w:r>
              <w:r>
                <w:rPr>
                  <w:color w:val="0000FF"/>
                  <w:u w:val="single"/>
                </w:rPr>
                <w:t>f</w:t>
              </w:r>
              <w:r w:rsidRPr="0029032E">
                <w:rPr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51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Язык и речь. Формулы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вежливости.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04.09.2023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47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05.09.2023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47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06.09.2023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6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Обучающее изложение по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готовому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плану.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07.09.2023</w:t>
            </w: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4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Анализ изложения.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Предложение как единица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08.09.2023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7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Виды предложений по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цели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высказывания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интонации.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11.09.2023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47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12.09.2023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7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Основа предложения.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Главные и второстепенные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члены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13.09.2023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47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Входная контрольная работа.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14.09.2023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774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15.09.2023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5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Понятие об однородных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членах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18.09.2023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Связь однородных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19.09.2023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46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Знаки препинания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предложениях с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однородными</w:t>
            </w:r>
            <w:r w:rsidRPr="0029032E">
              <w:rPr>
                <w:spacing w:val="-1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членами.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20.09.2023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44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Сочинение по картине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И.И.Левитана «Золотая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осень».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21.09.2023</w:t>
            </w:r>
          </w:p>
        </w:tc>
        <w:tc>
          <w:tcPr>
            <w:tcW w:w="1824" w:type="dxa"/>
          </w:tcPr>
          <w:p w:rsidR="00560CEC" w:rsidRDefault="0029032E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color w:val="0000FF"/>
                <w:u w:val="single"/>
              </w:rPr>
              <w:t>https://m.edsoo.r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2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50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Работа над ошибками.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Запятая между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однородными членами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22.09.2023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6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Простые и сложные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предложения. Связь между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простыми предложениями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составе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сложного.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25.09.2023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3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Сложное предложение 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предложение с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однородными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членами.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26.09.2023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3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Отличие сложного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предложения от простого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предложения с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однородными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членами.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27.09.2023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7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Контрольный диктант по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 «Предложение».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29.09.2023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3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Работа над ошибками.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Слово и его лексическое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значение.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02.10.2023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658"/>
              <w:jc w:val="bot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Многозначные слова.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Прямое и переносное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значения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слов.</w:t>
            </w:r>
          </w:p>
          <w:p w:rsidR="00560CEC" w:rsidRDefault="0029032E">
            <w:pPr>
              <w:pStyle w:val="TableParagraph"/>
              <w:spacing w:before="0" w:line="292" w:lineRule="auto"/>
              <w:ind w:right="488"/>
              <w:jc w:val="both"/>
              <w:rPr>
                <w:sz w:val="24"/>
              </w:rPr>
            </w:pPr>
            <w:r>
              <w:rPr>
                <w:sz w:val="24"/>
              </w:rPr>
              <w:t>Заимствованные 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03.10.2023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Синонимы, антонимы,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04.10.2023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2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Фразеологизмы.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Обобщение знаний 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лексических</w:t>
            </w:r>
            <w:r w:rsidRPr="0029032E">
              <w:rPr>
                <w:spacing w:val="-6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группах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05.10.2023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7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Состав слова. Значимые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части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06.10.2023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7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Состав слова.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Распознавание значимых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частей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09.10.2023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06"/>
              <w:jc w:val="bot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Состав слова. Упражнение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 распознавании значимых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частей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10.10.2023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38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гласных 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согласных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корнях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11.10.2023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</w:t>
            </w:r>
          </w:p>
        </w:tc>
      </w:tr>
    </w:tbl>
    <w:p w:rsidR="00560CEC" w:rsidRDefault="00560CEC">
      <w:pPr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5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гласных 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согласных в корнях слов,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удвоенных согласных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корнях.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12.10.2023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Правописание приставок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13.10.2023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0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Разделительные твердый и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мягкий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знаки.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16.10.2023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6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Обучающее изложение по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самостоятельно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составленному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плану.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17.10.2023</w:t>
            </w: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1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Анализ изложения. Части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речи. Морфологические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признаки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частей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18.10.2023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6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Склонение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и имен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19.10.2023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47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20.10.2023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7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Контрольный диктант по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итогам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1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четверти.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23.10.2023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40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Работа над ошибками.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Наречие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как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часть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24.10.2023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47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25.10.2023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42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Устное сочинение по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картине</w:t>
            </w:r>
            <w:r w:rsidRPr="0029032E">
              <w:rPr>
                <w:spacing w:val="-9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В.М.Васнецова</w:t>
            </w:r>
          </w:p>
          <w:p w:rsidR="00560CEC" w:rsidRPr="0029032E" w:rsidRDefault="0029032E">
            <w:pPr>
              <w:pStyle w:val="TableParagraph"/>
              <w:spacing w:before="0" w:line="292" w:lineRule="auto"/>
              <w:ind w:right="27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«Иван Царевич на Сером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волке».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26.10.2023</w:t>
            </w: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72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Изменение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по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29032E">
            <w:r>
              <w:rPr>
                <w:sz w:val="24"/>
              </w:rPr>
              <w:t>27.10.2023</w:t>
            </w: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51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Распознавание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именительного,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родительного,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винительного падежей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неодушевленных имен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/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</w:tbl>
    <w:p w:rsidR="00560CEC" w:rsidRDefault="00560CEC">
      <w:pPr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6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Распознавание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одушевленных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родительном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винительном падежах, 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дательном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60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Распознавание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творительном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предложном</w:t>
            </w:r>
            <w:r w:rsidRPr="0029032E">
              <w:rPr>
                <w:spacing w:val="-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падежах.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45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Повторение сведений 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падежах и приемах их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распознавания.</w:t>
            </w:r>
          </w:p>
          <w:p w:rsidR="00560CEC" w:rsidRDefault="0029032E">
            <w:pPr>
              <w:pStyle w:val="TableParagraph"/>
              <w:spacing w:before="0"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Несклоняемые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Три склонения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(общее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представление). </w:t>
            </w:r>
            <w:r>
              <w:rPr>
                <w:sz w:val="24"/>
              </w:rPr>
              <w:t>1-е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6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Падежные окончания имен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1-го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склонения.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9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Сочинение по картине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А.А. Пластова «Первый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снег».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9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Работа над ошибками. 2-е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склонение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9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Падежные окончания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имён существительных 2-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склонения.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851"/>
              <w:rPr>
                <w:sz w:val="24"/>
              </w:rPr>
            </w:pPr>
            <w:r>
              <w:rPr>
                <w:sz w:val="24"/>
              </w:rPr>
              <w:t>3-е склонение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9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Падежные окончания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имён существительных 3-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склонения.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48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Типы склонения.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Алгоритм определения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склонения имени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существительного.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</w:tbl>
    <w:p w:rsidR="00560CEC" w:rsidRDefault="00560CEC">
      <w:pPr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8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Обучающее изложение на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основе зрительного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восприятия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текста.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6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Анализ изложения.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Падежные окончания имён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1, 2 и 3-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го склонения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единственного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567"/>
              <w:rPr>
                <w:sz w:val="24"/>
              </w:rPr>
            </w:pPr>
            <w:r>
              <w:rPr>
                <w:sz w:val="24"/>
              </w:rPr>
              <w:t>Именительный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47"/>
              <w:jc w:val="bot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окончаний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имён существительных 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родительном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67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Именительный,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родительный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винительный падежи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одушевлённых имён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47"/>
              <w:jc w:val="bot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окончаний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имен существительных 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дательном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2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безударных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родительном и дательном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падежах.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2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безударных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родительном и дательном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падежах.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47"/>
              <w:jc w:val="bot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окончаний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имен существительных 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творительном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падеже.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4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Упражнение в написании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творительном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54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Сочинение по картине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В.А.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Тропинина</w:t>
            </w:r>
          </w:p>
          <w:p w:rsidR="00560CEC" w:rsidRDefault="0029032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«Кружевница».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2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Работа над ошибками.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Правописание окончаний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имен существительных 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предложном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81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Упражнение в написании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предложном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2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безударных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имён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во всех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падежах.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4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Упражнение в написании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безударных падежных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99"/>
              <w:jc w:val="bot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безударных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падежных окончаний имен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7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Контрольный диктант по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 «Правописание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безударных падежных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единственном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числе».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52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Анализ диктанта.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Склонение имён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во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множественном</w:t>
            </w:r>
            <w:r w:rsidRPr="0029032E">
              <w:rPr>
                <w:spacing w:val="-9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4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Именительный падеж имён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множественного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2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Родительный падеж имён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множественного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764"/>
              <w:jc w:val="bot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Винительный падеж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одушевленных имен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</w:tbl>
    <w:p w:rsidR="00560CEC" w:rsidRDefault="00560CEC">
      <w:pPr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0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Родительный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винительный падежи имён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множественного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9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Дательный, творительный,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предложный падежи имён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множественного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7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Контрольный диктант по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итогам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1 полугодия.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4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Анализ контрольного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диктанта. Правописание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8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Закрепление о написании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падежных окончаний имен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единственном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Наши проекты «Говорите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правильно!».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4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Урок-игра</w:t>
            </w:r>
          </w:p>
          <w:p w:rsidR="00560CEC" w:rsidRPr="0029032E" w:rsidRDefault="0029032E">
            <w:pPr>
              <w:pStyle w:val="TableParagraph"/>
              <w:spacing w:before="60" w:line="292" w:lineRule="auto"/>
              <w:ind w:right="24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«Занимательный русский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язык».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4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5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Имя прилагательное как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часть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999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Род и число имён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5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Составление текста-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описания «Моя любимая </w:t>
            </w:r>
            <w:r w:rsidRPr="0029032E">
              <w:rPr>
                <w:spacing w:val="-57"/>
                <w:sz w:val="24"/>
                <w:lang w:val="ru-RU"/>
              </w:rPr>
              <w:t xml:space="preserve">     </w:t>
            </w:r>
            <w:r w:rsidRPr="0029032E">
              <w:rPr>
                <w:sz w:val="24"/>
                <w:lang w:val="ru-RU"/>
              </w:rPr>
              <w:t>игрушка».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1081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2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Сочинение на тему: «Чем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мне запомнилась картина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В.А. Серова «Мика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Морозов».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4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Анализ сочинения.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Склонение имён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</w:t>
            </w:r>
            <w:r w:rsidRPr="0029032E">
              <w:rPr>
                <w:spacing w:val="-1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мужского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 среднего рода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единственном</w:t>
            </w:r>
            <w:r w:rsidRPr="0029032E">
              <w:rPr>
                <w:spacing w:val="-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6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окончаний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имён прилагательных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мужского и среднего рода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именительном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69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окончаний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имён прилагательных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мужского и среднего рода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родительном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3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 мужского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 среднего рода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дательном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575" w:firstLine="60"/>
              <w:rPr>
                <w:sz w:val="24"/>
              </w:rPr>
            </w:pPr>
            <w:r>
              <w:rPr>
                <w:sz w:val="24"/>
              </w:rPr>
              <w:t>Именительный,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6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окончаний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имён прилагательных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мужского и среднего рода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 творительном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предложном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падежах.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Упражнение в написании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 мужского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и среднего рода.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4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0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Контрольное сочинение-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описание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картине.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3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Анализ сочинения.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Правописание падежных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имён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 мужского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среднего рода.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7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Склонение имён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 женского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рода в единственном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</w:tbl>
    <w:p w:rsidR="00560CEC" w:rsidRDefault="00560CEC">
      <w:pPr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0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Именительный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винительный падежи имён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 женского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Родительный, дательный,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творительный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предложный падежи имен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 женского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59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Винительный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творительный падежи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имен прилагательных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женского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1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Упражнение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правописании падежных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8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Контрольное списывание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 теме: «Написание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падежных окончаний имен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единственном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числе».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4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8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Работа над ошибками.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Правописание падежных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имён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единственном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528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Склонение имён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 во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множественном</w:t>
            </w:r>
            <w:r w:rsidRPr="0029032E">
              <w:rPr>
                <w:spacing w:val="-9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0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Именительный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винительный падежи имен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множественного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tabs>
                <w:tab w:val="left" w:pos="1382"/>
              </w:tabs>
              <w:spacing w:line="292" w:lineRule="auto"/>
              <w:ind w:right="16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Обучающее изложение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текста,</w:t>
            </w:r>
            <w:r w:rsidRPr="0029032E">
              <w:rPr>
                <w:spacing w:val="-1"/>
                <w:sz w:val="24"/>
                <w:lang w:val="ru-RU"/>
              </w:rPr>
              <w:t xml:space="preserve"> воспринятого </w:t>
            </w:r>
            <w:r w:rsidRPr="0029032E">
              <w:rPr>
                <w:spacing w:val="-57"/>
                <w:sz w:val="24"/>
                <w:lang w:val="ru-RU"/>
              </w:rPr>
              <w:t>на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слух.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60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Работа над ошибками.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Родительный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предложный падежи имен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множественного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46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Дательный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творительный падежи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имен прилагательных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множественного</w:t>
            </w:r>
            <w:r w:rsidRPr="0029032E">
              <w:rPr>
                <w:spacing w:val="-9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28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падежных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имен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7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Контрольный диктант по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теме: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«Имя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прилагательное».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527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Анализ контрольного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диктанта. Закрепление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знаний об имени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прилагательном.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65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Сочинение-отзыв по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картине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И.Э.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Грабаря</w:t>
            </w:r>
          </w:p>
          <w:p w:rsidR="00560CEC" w:rsidRDefault="0029032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«Февральская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лазурь».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98" w:firstLine="60"/>
              <w:jc w:val="both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Обобщение по теме: «Имя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прилагательное». </w:t>
            </w:r>
            <w:r>
              <w:rPr>
                <w:sz w:val="24"/>
              </w:rPr>
              <w:t>Проверь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Местоимение как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4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Изменение личных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местоимений 1-го и 2-го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лица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 падежам.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62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Изменение личных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местоимений 3-го лица по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8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Изменение личных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местоимений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падежам.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0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Изложение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повествовательного текста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элементами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описания.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83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Анализ изложения.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Обобщение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</w:t>
            </w:r>
          </w:p>
          <w:p w:rsidR="00560CEC" w:rsidRPr="0029032E" w:rsidRDefault="0029032E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«Местоимение".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477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left="616" w:right="457" w:hanging="541"/>
              <w:rPr>
                <w:sz w:val="24"/>
              </w:rPr>
            </w:pPr>
            <w:r>
              <w:rPr>
                <w:sz w:val="24"/>
              </w:rPr>
              <w:t>Неопределённая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4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Упражнение в написании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глаголов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неопределённой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форме.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4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Контрольный диктант с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грамматическим заданием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итогам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3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четверти.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5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Анализ контрольного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диктанта. Написание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глаголов в неопределённой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форме.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left="496" w:right="465" w:hanging="421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0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Изложение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повествовательного текста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цитатному плану.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tabs>
                <w:tab w:val="left" w:pos="1771"/>
              </w:tabs>
              <w:spacing w:line="292" w:lineRule="auto"/>
              <w:ind w:right="220" w:firstLine="60"/>
              <w:rPr>
                <w:sz w:val="24"/>
              </w:rPr>
            </w:pPr>
            <w:r>
              <w:rPr>
                <w:sz w:val="24"/>
              </w:rPr>
              <w:t>Анализ изложения.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477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2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2-е лицо глаголов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настоящего и будущего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времени в единственном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числе.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239" w:firstLine="60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Сочинение по картине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И.И.Левитана «Весна.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left="736" w:right="189" w:hanging="601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29032E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II</w:t>
            </w:r>
            <w:r w:rsidRPr="0029032E">
              <w:rPr>
                <w:sz w:val="24"/>
                <w:lang w:val="ru-RU"/>
              </w:rPr>
              <w:t xml:space="preserve"> спряжение глаголов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настоящего</w:t>
            </w:r>
          </w:p>
          <w:p w:rsidR="00560CEC" w:rsidRDefault="0029032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48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29032E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II</w:t>
            </w:r>
            <w:r w:rsidRPr="0029032E">
              <w:rPr>
                <w:sz w:val="24"/>
                <w:lang w:val="ru-RU"/>
              </w:rPr>
              <w:t xml:space="preserve"> спряжение глаголов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будущего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</w:tbl>
    <w:p w:rsidR="00560CEC" w:rsidRDefault="00560CEC">
      <w:pPr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133.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ind w:left="19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Наши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проекты</w:t>
            </w:r>
          </w:p>
          <w:p w:rsidR="00560CEC" w:rsidRPr="0029032E" w:rsidRDefault="0029032E">
            <w:pPr>
              <w:pStyle w:val="TableParagraph"/>
              <w:spacing w:before="60" w:line="292" w:lineRule="auto"/>
              <w:ind w:right="137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«Пословицы 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поговорки».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4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2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безударных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личных окончаний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глаголов в настоящем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будущем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41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Написание безударных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личных окончаний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глаголов в настоящем 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будущем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48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Упражнение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правописании безударных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личных окончаний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глаголов в настоящем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будущем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2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безударных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личных окончаний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глаголов в настоящем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будущем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477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tabs>
                <w:tab w:val="left" w:pos="1210"/>
              </w:tabs>
              <w:spacing w:line="292" w:lineRule="auto"/>
              <w:ind w:right="18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-тся и -ться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</w:t>
            </w:r>
            <w:r w:rsidRPr="0029032E">
              <w:rPr>
                <w:sz w:val="24"/>
                <w:lang w:val="ru-RU"/>
              </w:rPr>
              <w:tab/>
              <w:t>возвратных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глаголах.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tabs>
                <w:tab w:val="left" w:pos="1178"/>
              </w:tabs>
              <w:spacing w:line="292" w:lineRule="auto"/>
              <w:ind w:right="11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Упражнение в написании -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тся</w:t>
            </w:r>
            <w:r w:rsidRPr="0029032E">
              <w:rPr>
                <w:sz w:val="24"/>
                <w:lang w:val="ru-RU"/>
              </w:rPr>
              <w:tab/>
              <w:t>и -ться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возвратных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глаголах.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6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Закрепление изученного.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Проверочная работа по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 «Безударные личные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окончания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глаголов."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06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left="436" w:right="258" w:hanging="36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глаголов в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прошедшем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45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родовых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окончаний глаголов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прошедшем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6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Правописание безударного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суффикса в глаголах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прошедшего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</w:tbl>
    <w:p w:rsidR="00560CEC" w:rsidRDefault="00560CEC">
      <w:pPr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23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Контрольное изложение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текста по самостоятельно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составленному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плану.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5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Анализ изложения.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Правописание глаголов в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прошедшем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left="196" w:right="148" w:hanging="61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tabs>
                <w:tab w:val="left" w:pos="1453"/>
              </w:tabs>
              <w:spacing w:line="292" w:lineRule="auto"/>
              <w:ind w:right="491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Контрольная работа по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теме </w:t>
            </w:r>
            <w:r w:rsidRPr="0029032E">
              <w:rPr>
                <w:spacing w:val="-1"/>
                <w:sz w:val="24"/>
                <w:lang w:val="ru-RU"/>
              </w:rPr>
              <w:t>«Глагол».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4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52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Анализ контрольного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диктанта. Закрепление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знаний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60CEC" w:rsidRDefault="0029032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«Глагол».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Итоговая комплексная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4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tabs>
                <w:tab w:val="left" w:pos="1206"/>
              </w:tabs>
              <w:spacing w:line="292" w:lineRule="auto"/>
              <w:ind w:right="33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Составление рассказа по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серии</w:t>
            </w:r>
            <w:r w:rsidRPr="0029032E">
              <w:rPr>
                <w:sz w:val="24"/>
                <w:lang w:val="ru-RU"/>
              </w:rPr>
              <w:tab/>
              <w:t>сюжетных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картинок.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477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52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Предложение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словосочетание. Тест по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теме «Текст».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2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Предложение 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словосочетание. Союз;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союзы и, а, но в простых 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сложных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предложениях.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6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Синтаксический разбор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предложений. Наблюдение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 знаками препинания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сложном предложении,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состоящем из двух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простых.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</w:tbl>
    <w:p w:rsidR="00560CEC" w:rsidRDefault="00560CEC">
      <w:pPr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60CEC">
        <w:trPr>
          <w:trHeight w:val="1821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3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Лексическое значение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слова. Характеристика,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сравнение, классификация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звуков вне слова и в слове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заданным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параметрам.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107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Изложение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повествовательного текста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цитатному плану.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316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 w:rsidRPr="0029032E">
              <w:rPr>
                <w:sz w:val="24"/>
                <w:lang w:val="ru-RU"/>
              </w:rPr>
              <w:t>Анализ изложения.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Использование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орфографического словаря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для определения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(уточнения) написания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 xml:space="preserve">слова.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собственных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82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Состав слова.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Контрольный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словарный</w:t>
            </w:r>
            <w:r w:rsidRPr="0029032E">
              <w:rPr>
                <w:spacing w:val="-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диктант.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2157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7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Упражнение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словообразовании.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Наблюдение за знаками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препинания в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предложении с прямой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речью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после</w:t>
            </w:r>
            <w:r w:rsidRPr="0029032E">
              <w:rPr>
                <w:spacing w:val="-3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автора.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44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Части речи. Имя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существительное и имя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прилагательное.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spacing w:line="292" w:lineRule="auto"/>
              <w:ind w:left="796" w:right="135" w:hanging="721"/>
              <w:rPr>
                <w:sz w:val="24"/>
              </w:rPr>
            </w:pPr>
            <w:r>
              <w:rPr>
                <w:sz w:val="24"/>
              </w:rPr>
              <w:t>Части речи. Местоимение,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наречие.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tabs>
                <w:tab w:val="left" w:pos="1733"/>
              </w:tabs>
              <w:spacing w:line="292" w:lineRule="auto"/>
              <w:ind w:right="504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Промежуточная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аттестация</w:t>
            </w:r>
            <w:r w:rsidRPr="0029032E">
              <w:rPr>
                <w:spacing w:val="-4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z w:val="24"/>
                <w:lang w:val="ru-RU"/>
              </w:rPr>
              <w:tab/>
            </w:r>
            <w:r w:rsidRPr="0029032E">
              <w:rPr>
                <w:spacing w:val="-1"/>
                <w:sz w:val="24"/>
                <w:lang w:val="ru-RU"/>
              </w:rPr>
              <w:t>итогам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года.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4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56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Работа над ошибками.</w:t>
            </w:r>
            <w:r w:rsidRPr="0029032E">
              <w:rPr>
                <w:spacing w:val="-58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Части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речи.</w:t>
            </w:r>
            <w:r w:rsidRPr="0029032E">
              <w:rPr>
                <w:spacing w:val="-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Глагол.</w:t>
            </w:r>
          </w:p>
          <w:p w:rsidR="00560CEC" w:rsidRPr="0029032E" w:rsidRDefault="0029032E">
            <w:pPr>
              <w:pStyle w:val="TableParagraph"/>
              <w:spacing w:before="0" w:line="292" w:lineRule="auto"/>
              <w:ind w:right="408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Частица не, её значение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(повторение)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246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Сочинение на тему «Мои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впечатления от картины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И.И.Шишкина</w:t>
            </w:r>
            <w:r w:rsidRPr="0029032E">
              <w:rPr>
                <w:spacing w:val="-2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«Рожь».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24" w:type="dxa"/>
          </w:tcPr>
          <w:p w:rsidR="00560CEC" w:rsidRDefault="0029032E">
            <w:pPr>
              <w:spacing w:line="292" w:lineRule="auto"/>
              <w:ind w:left="77" w:right="389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</w:tbl>
    <w:p w:rsidR="00560CEC" w:rsidRDefault="00560CEC">
      <w:pPr>
        <w:spacing w:line="292" w:lineRule="auto"/>
        <w:rPr>
          <w:sz w:val="24"/>
        </w:rPr>
        <w:sectPr w:rsidR="00560CEC" w:rsidSect="0029032E">
          <w:pgSz w:w="11900" w:h="16840"/>
          <w:pgMar w:top="560" w:right="560" w:bottom="280" w:left="5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5"/>
        <w:gridCol w:w="732"/>
        <w:gridCol w:w="1327"/>
        <w:gridCol w:w="1620"/>
        <w:gridCol w:w="1080"/>
        <w:gridCol w:w="1800"/>
        <w:gridCol w:w="449"/>
      </w:tblGrid>
      <w:tr w:rsidR="00560CEC">
        <w:trPr>
          <w:gridAfter w:val="1"/>
          <w:wAfter w:w="449" w:type="dxa"/>
          <w:trHeight w:val="1485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167.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97" w:firstLine="60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Обобщение о частях речи.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Предлог. Повторение: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отличие предлогов от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приставок.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7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00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gridAfter w:val="1"/>
          <w:wAfter w:w="449" w:type="dxa"/>
          <w:trHeight w:val="1149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965" w:type="dxa"/>
          </w:tcPr>
          <w:p w:rsidR="00560CEC" w:rsidRDefault="0029032E">
            <w:pPr>
              <w:pStyle w:val="TableParagraph"/>
              <w:tabs>
                <w:tab w:val="left" w:pos="1176"/>
              </w:tabs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разборов.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7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00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gridAfter w:val="1"/>
          <w:wAfter w:w="449" w:type="dxa"/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spacing w:line="292" w:lineRule="auto"/>
              <w:ind w:right="309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Звуки и буквы. Звукобуквенный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разбор</w:t>
            </w:r>
            <w:r w:rsidRPr="0029032E">
              <w:rPr>
                <w:spacing w:val="-5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слова.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7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00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gridAfter w:val="1"/>
          <w:wAfter w:w="449" w:type="dxa"/>
          <w:trHeight w:val="813"/>
        </w:trPr>
        <w:tc>
          <w:tcPr>
            <w:tcW w:w="576" w:type="dxa"/>
          </w:tcPr>
          <w:p w:rsidR="00560CEC" w:rsidRDefault="0029032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965" w:type="dxa"/>
          </w:tcPr>
          <w:p w:rsidR="00560CEC" w:rsidRPr="0029032E" w:rsidRDefault="0029032E">
            <w:pPr>
              <w:pStyle w:val="TableParagraph"/>
              <w:tabs>
                <w:tab w:val="left" w:pos="990"/>
              </w:tabs>
              <w:spacing w:line="292" w:lineRule="auto"/>
              <w:ind w:right="775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Игра «По галактике</w:t>
            </w:r>
            <w:r w:rsidRPr="0029032E">
              <w:rPr>
                <w:spacing w:val="-5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частей</w:t>
            </w:r>
            <w:r w:rsidRPr="0029032E">
              <w:rPr>
                <w:sz w:val="24"/>
                <w:lang w:val="ru-RU"/>
              </w:rPr>
              <w:tab/>
              <w:t>речи».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7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2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80" w:type="dxa"/>
          </w:tcPr>
          <w:p w:rsidR="00560CEC" w:rsidRDefault="00560CE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00" w:type="dxa"/>
          </w:tcPr>
          <w:p w:rsidR="00560CEC" w:rsidRDefault="0029032E">
            <w:pPr>
              <w:ind w:left="77"/>
              <w:rPr>
                <w:sz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</w:p>
        </w:tc>
      </w:tr>
      <w:tr w:rsidR="00560CEC">
        <w:trPr>
          <w:trHeight w:val="813"/>
        </w:trPr>
        <w:tc>
          <w:tcPr>
            <w:tcW w:w="3541" w:type="dxa"/>
            <w:gridSpan w:val="2"/>
          </w:tcPr>
          <w:p w:rsidR="00560CEC" w:rsidRPr="0029032E" w:rsidRDefault="0029032E">
            <w:pPr>
              <w:pStyle w:val="TableParagraph"/>
              <w:spacing w:line="292" w:lineRule="auto"/>
              <w:ind w:right="654"/>
              <w:rPr>
                <w:sz w:val="24"/>
                <w:lang w:val="ru-RU"/>
              </w:rPr>
            </w:pPr>
            <w:r w:rsidRPr="0029032E">
              <w:rPr>
                <w:sz w:val="24"/>
                <w:lang w:val="ru-RU"/>
              </w:rPr>
              <w:t>ОБЩЕЕ КОЛИЧЕСТВО</w:t>
            </w:r>
            <w:r w:rsidRPr="0029032E">
              <w:rPr>
                <w:spacing w:val="1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ЧАСОВ</w:t>
            </w:r>
            <w:r w:rsidRPr="0029032E">
              <w:rPr>
                <w:spacing w:val="-7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ПО</w:t>
            </w:r>
            <w:r w:rsidRPr="0029032E">
              <w:rPr>
                <w:spacing w:val="-6"/>
                <w:sz w:val="24"/>
                <w:lang w:val="ru-RU"/>
              </w:rPr>
              <w:t xml:space="preserve"> </w:t>
            </w:r>
            <w:r w:rsidRPr="0029032E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27" w:type="dxa"/>
          </w:tcPr>
          <w:p w:rsidR="00560CEC" w:rsidRDefault="00290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49" w:type="dxa"/>
            <w:gridSpan w:val="4"/>
          </w:tcPr>
          <w:p w:rsidR="00560CEC" w:rsidRDefault="002903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560CEC" w:rsidRDefault="00560C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60CEC" w:rsidRDefault="00560C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60CEC" w:rsidRDefault="00560C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60CEC" w:rsidRDefault="00560C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60CEC" w:rsidRDefault="00560C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60CEC" w:rsidRDefault="00560C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bookmarkEnd w:id="8"/>
    <w:p w:rsidR="00560CEC" w:rsidRDefault="00560CEC"/>
    <w:sectPr w:rsidR="00560CEC" w:rsidSect="0029032E">
      <w:pgSz w:w="11907" w:h="16839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2E" w:rsidRDefault="0029032E">
      <w:pPr>
        <w:spacing w:line="240" w:lineRule="auto"/>
      </w:pPr>
      <w:r>
        <w:separator/>
      </w:r>
    </w:p>
  </w:endnote>
  <w:endnote w:type="continuationSeparator" w:id="0">
    <w:p w:rsidR="0029032E" w:rsidRDefault="00290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2E" w:rsidRDefault="0029032E">
      <w:pPr>
        <w:spacing w:after="0"/>
      </w:pPr>
      <w:r>
        <w:separator/>
      </w:r>
    </w:p>
  </w:footnote>
  <w:footnote w:type="continuationSeparator" w:id="0">
    <w:p w:rsidR="0029032E" w:rsidRDefault="002903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">
    <w:nsid w:val="B5E306ED"/>
    <w:multiLevelType w:val="singleLevel"/>
    <w:tmpl w:val="B5E306E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">
    <w:nsid w:val="BF205925"/>
    <w:multiLevelType w:val="singleLevel"/>
    <w:tmpl w:val="BF20592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">
    <w:nsid w:val="C8879AEF"/>
    <w:multiLevelType w:val="singleLevel"/>
    <w:tmpl w:val="C8879AE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4">
    <w:nsid w:val="CF092B84"/>
    <w:multiLevelType w:val="singleLevel"/>
    <w:tmpl w:val="CF09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5">
    <w:nsid w:val="D7F9FE59"/>
    <w:multiLevelType w:val="singleLevel"/>
    <w:tmpl w:val="D7F9FE5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6">
    <w:nsid w:val="DCBA6B53"/>
    <w:multiLevelType w:val="singleLevel"/>
    <w:tmpl w:val="DCBA6B5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7">
    <w:nsid w:val="F4B5D9F5"/>
    <w:multiLevelType w:val="singleLevel"/>
    <w:tmpl w:val="F4B5D9F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8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9">
    <w:nsid w:val="0248C179"/>
    <w:multiLevelType w:val="singleLevel"/>
    <w:tmpl w:val="0248C17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0">
    <w:nsid w:val="03D62ECE"/>
    <w:multiLevelType w:val="singleLevel"/>
    <w:tmpl w:val="03D62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1">
    <w:nsid w:val="2470EC97"/>
    <w:multiLevelType w:val="singleLevel"/>
    <w:tmpl w:val="2470EC9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2">
    <w:nsid w:val="25B654F3"/>
    <w:multiLevelType w:val="singleLevel"/>
    <w:tmpl w:val="25B654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3">
    <w:nsid w:val="2A8F537B"/>
    <w:multiLevelType w:val="singleLevel"/>
    <w:tmpl w:val="2A8F537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4">
    <w:nsid w:val="4D4DC07F"/>
    <w:multiLevelType w:val="singleLevel"/>
    <w:tmpl w:val="4D4DC07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5">
    <w:nsid w:val="59ADCABA"/>
    <w:multiLevelType w:val="singleLevel"/>
    <w:tmpl w:val="59ADC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6">
    <w:nsid w:val="5A241D34"/>
    <w:multiLevelType w:val="singleLevel"/>
    <w:tmpl w:val="5A241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7">
    <w:nsid w:val="69C62B90"/>
    <w:multiLevelType w:val="multilevel"/>
    <w:tmpl w:val="69C62B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2183CF9"/>
    <w:multiLevelType w:val="singleLevel"/>
    <w:tmpl w:val="72183CF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8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0CEC"/>
    <w:rsid w:val="0029032E"/>
    <w:rsid w:val="002924F6"/>
    <w:rsid w:val="004273E2"/>
    <w:rsid w:val="00560CEC"/>
    <w:rsid w:val="0070719E"/>
    <w:rsid w:val="00990F1B"/>
    <w:rsid w:val="00AC5080"/>
    <w:rsid w:val="00F058A3"/>
    <w:rsid w:val="00F115EF"/>
    <w:rsid w:val="00F302A3"/>
    <w:rsid w:val="0265474C"/>
    <w:rsid w:val="23CB5CD3"/>
    <w:rsid w:val="251C7AD7"/>
    <w:rsid w:val="2C0B0874"/>
    <w:rsid w:val="575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Подзаголовок Знак"/>
    <w:basedOn w:val="a0"/>
    <w:link w:val="ac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9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032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211" Type="http://schemas.openxmlformats.org/officeDocument/2006/relationships/hyperlink" Target="https://m.edsoo.ru/f8434f36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201" Type="http://schemas.openxmlformats.org/officeDocument/2006/relationships/hyperlink" Target="https://m.edsoo.ru/7f410de8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fontTable" Target="fontTable.xm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193" Type="http://schemas.openxmlformats.org/officeDocument/2006/relationships/hyperlink" Target="https://m.edsoo.ru/7f410de8" TargetMode="External"/><Relationship Id="rId202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183" Type="http://schemas.openxmlformats.org/officeDocument/2006/relationships/hyperlink" Target="https://m.edsoo.ru/7f410de8" TargetMode="External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workprogram.edsoo.ru/templates/415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15" Type="http://schemas.openxmlformats.org/officeDocument/2006/relationships/hyperlink" Target="https://workprogram.edsoo.ru/templates/415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s://m.edsoo.ru/7f410de8" TargetMode="External"/><Relationship Id="rId210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196" Type="http://schemas.openxmlformats.org/officeDocument/2006/relationships/hyperlink" Target="https://m.edsoo.ru/7f410de8" TargetMode="External"/><Relationship Id="rId200" Type="http://schemas.openxmlformats.org/officeDocument/2006/relationships/hyperlink" Target="https://m.edsoo.ru/7f410de8" TargetMode="External"/><Relationship Id="rId16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1784-A03E-4C59-B1FC-13DCFD21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111</Pages>
  <Words>21080</Words>
  <Characters>120161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</cp:revision>
  <cp:lastPrinted>2023-09-18T09:12:00Z</cp:lastPrinted>
  <dcterms:created xsi:type="dcterms:W3CDTF">2023-09-03T11:11:00Z</dcterms:created>
  <dcterms:modified xsi:type="dcterms:W3CDTF">2023-09-18T14:09:00Z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DA9532DD334946F6B56EAC44012A94FE_12</vt:lpwstr>
  </property>
</Properties>
</file>